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标准封面"/>
    <w:bookmarkEnd w:id="0"/>
    <w:p w14:paraId="27D3F972" w14:textId="3499F916" w:rsidR="00CA2717" w:rsidRDefault="00DC7C5B">
      <w:pPr>
        <w:pStyle w:val="afffffff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BF13F" wp14:editId="1442E3CB">
                <wp:simplePos x="0" y="0"/>
                <wp:positionH relativeFrom="page">
                  <wp:posOffset>4464685</wp:posOffset>
                </wp:positionH>
                <wp:positionV relativeFrom="page">
                  <wp:posOffset>9763125</wp:posOffset>
                </wp:positionV>
                <wp:extent cx="811530" cy="184150"/>
                <wp:effectExtent l="0" t="0" r="7620" b="6350"/>
                <wp:wrapNone/>
                <wp:docPr id="22" name="首页自画框图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18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08E83" w14:textId="77777777" w:rsidR="00CA2717" w:rsidRDefault="00DC7C5B">
                            <w:pPr>
                              <w:pStyle w:val="TB1"/>
                            </w:pPr>
                            <w:r>
                              <w:rPr>
                                <w:rFonts w:hint="eastAsia"/>
                              </w:rPr>
                              <w:t>发 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5BF13F" id="_x0000_t202" coordsize="21600,21600" o:spt="202" path="m,l,21600r21600,l21600,xe">
                <v:stroke joinstyle="miter"/>
                <v:path gradientshapeok="t" o:connecttype="rect"/>
              </v:shapetype>
              <v:shape id="首页自画框图12" o:spid="_x0000_s1026" type="#_x0000_t202" style="position:absolute;left:0;text-align:left;margin-left:351.55pt;margin-top:768.75pt;width:63.9pt;height:14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" filled="f" stroked="f" strokeweight=".5pt">
                <v:textbox inset="0,0,0,0">
                  <w:txbxContent>
                    <w:p w14:paraId="4E208E83" w14:textId="77777777" w:rsidR="00CA2717" w:rsidRDefault="00DC7C5B">
                      <w:pPr>
                        <w:pStyle w:val="TB1"/>
                      </w:pPr>
                      <w:r>
                        <w:rPr>
                          <w:rFonts w:hint="eastAsia"/>
                        </w:rPr>
                        <w:t>发 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9976B" wp14:editId="07A2D850">
                <wp:simplePos x="0" y="0"/>
                <wp:positionH relativeFrom="column">
                  <wp:posOffset>0</wp:posOffset>
                </wp:positionH>
                <wp:positionV relativeFrom="paragraph">
                  <wp:posOffset>2374265</wp:posOffset>
                </wp:positionV>
                <wp:extent cx="6120765" cy="0"/>
                <wp:effectExtent l="0" t="0" r="13335" b="19050"/>
                <wp:wrapNone/>
                <wp:docPr id="16" name="首页自画框图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D632DE" id="首页自画框图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6.95pt" to="481.95pt,1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132E2" wp14:editId="7F19B5F4">
                <wp:simplePos x="0" y="0"/>
                <wp:positionH relativeFrom="column">
                  <wp:posOffset>0</wp:posOffset>
                </wp:positionH>
                <wp:positionV relativeFrom="paragraph">
                  <wp:posOffset>8926830</wp:posOffset>
                </wp:positionV>
                <wp:extent cx="6120765" cy="0"/>
                <wp:effectExtent l="0" t="0" r="13335" b="19050"/>
                <wp:wrapNone/>
                <wp:docPr id="20" name="首页自画框图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C18407" id="首页自画框图10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02.9pt" to="481.95pt,7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665824" wp14:editId="2950125B">
                <wp:simplePos x="0" y="0"/>
                <wp:positionH relativeFrom="page">
                  <wp:posOffset>2463165</wp:posOffset>
                </wp:positionH>
                <wp:positionV relativeFrom="page">
                  <wp:posOffset>9737725</wp:posOffset>
                </wp:positionV>
                <wp:extent cx="2002155" cy="234950"/>
                <wp:effectExtent l="0" t="0" r="0" b="12700"/>
                <wp:wrapNone/>
                <wp:docPr id="21" name="首页自画框图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C2CDF" w14:textId="77777777" w:rsidR="00CA2717" w:rsidRDefault="00DC7C5B">
                            <w:pPr>
                              <w:pStyle w:val="TB2"/>
                            </w:pPr>
                            <w:r>
                              <w:rPr>
                                <w:rFonts w:hint="eastAsia"/>
                              </w:rPr>
                              <w:t>青海省农学会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665824" id="首页自画框图11" o:spid="_x0000_s1027" type="#_x0000_t202" style="position:absolute;left:0;text-align:left;margin-left:193.95pt;margin-top:766.75pt;width:157.65pt;height:18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" filled="f" stroked="f" strokeweight=".5pt">
                <v:textbox inset="0,0,0,0">
                  <w:txbxContent>
                    <w:p w14:paraId="18FC2CDF" w14:textId="77777777" w:rsidR="00CA2717" w:rsidRDefault="00DC7C5B">
                      <w:pPr>
                        <w:pStyle w:val="TB2"/>
                      </w:pPr>
                      <w:r>
                        <w:rPr>
                          <w:rFonts w:hint="eastAsia"/>
                        </w:rPr>
                        <w:t>青海省农学会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DCE626" wp14:editId="58764FBE">
                <wp:simplePos x="0" y="0"/>
                <wp:positionH relativeFrom="column">
                  <wp:posOffset>3240405</wp:posOffset>
                </wp:positionH>
                <wp:positionV relativeFrom="paragraph">
                  <wp:posOffset>8566785</wp:posOffset>
                </wp:positionV>
                <wp:extent cx="2880360" cy="360045"/>
                <wp:effectExtent l="0" t="0" r="0" b="0"/>
                <wp:wrapNone/>
                <wp:docPr id="19" name="首页自画框图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1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55628" w14:textId="77777777" w:rsidR="00CA2717" w:rsidRDefault="00DC7C5B">
                            <w:pPr>
                              <w:pStyle w:val="afffffffc"/>
                            </w:pPr>
                            <w: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XX</w:t>
                            </w:r>
                            <w: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XX</w:t>
                            </w:r>
                            <w:r>
                              <w:t>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DCE626" id="首页自画框图9" o:spid="_x0000_s1028" type="#_x0000_t202" style="position:absolute;left:0;text-align:left;margin-left:255.15pt;margin-top:674.55pt;width:226.8pt;height:28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" filled="f" stroked="f" strokeweight=".5pt">
                <v:textbox style="mso-fit-shape-to-text:t" inset="0,0,,0">
                  <w:txbxContent>
                    <w:p w14:paraId="72955628" w14:textId="77777777" w:rsidR="00CA2717" w:rsidRDefault="00DC7C5B">
                      <w:pPr>
                        <w:pStyle w:val="affffffffe"/>
                      </w:pPr>
                      <w:r>
                        <w:t>20</w:t>
                      </w:r>
                      <w:r>
                        <w:rPr>
                          <w:rFonts w:hint="eastAsia"/>
                        </w:rPr>
                        <w:t>24</w:t>
                      </w:r>
                      <w:r>
                        <w:t>—</w:t>
                      </w:r>
                      <w:r>
                        <w:rPr>
                          <w:rFonts w:hint="eastAsia"/>
                        </w:rPr>
                        <w:t>XX</w:t>
                      </w:r>
                      <w:r>
                        <w:t>—</w:t>
                      </w:r>
                      <w:r>
                        <w:rPr>
                          <w:rFonts w:hint="eastAsia"/>
                        </w:rPr>
                        <w:t>XX</w:t>
                      </w:r>
                      <w:r>
                        <w:t>实施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E0350" wp14:editId="5932055A">
                <wp:simplePos x="0" y="0"/>
                <wp:positionH relativeFrom="column">
                  <wp:posOffset>0</wp:posOffset>
                </wp:positionH>
                <wp:positionV relativeFrom="paragraph">
                  <wp:posOffset>8566785</wp:posOffset>
                </wp:positionV>
                <wp:extent cx="2880360" cy="360045"/>
                <wp:effectExtent l="0" t="0" r="0" b="0"/>
                <wp:wrapNone/>
                <wp:docPr id="18" name="首页自画框图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59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2062F" w14:textId="77777777" w:rsidR="00CA2717" w:rsidRDefault="00DC7C5B">
                            <w:pPr>
                              <w:pStyle w:val="affffffe"/>
                            </w:pPr>
                            <w:r>
                              <w:t>202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xx</w:t>
                            </w:r>
                            <w: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XX</w:t>
                            </w:r>
                            <w:r>
                              <w:t>发布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DE0350" id="首页自画框图8" o:spid="_x0000_s1029" type="#_x0000_t202" style="position:absolute;left:0;text-align:left;margin-left:0;margin-top:674.55pt;width:226.8pt;height:28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" filled="f" stroked="f" strokeweight=".5pt">
                <v:textbox style="mso-fit-shape-to-text:t" inset="0,0,,0">
                  <w:txbxContent>
                    <w:p w14:paraId="2212062F" w14:textId="77777777" w:rsidR="00CA2717" w:rsidRDefault="00DC7C5B">
                      <w:pPr>
                        <w:pStyle w:val="affffffff0"/>
                      </w:pPr>
                      <w:r>
                        <w:t>202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t>—</w:t>
                      </w:r>
                      <w:r>
                        <w:rPr>
                          <w:rFonts w:hint="eastAsia"/>
                        </w:rPr>
                        <w:t>xx</w:t>
                      </w:r>
                      <w:r>
                        <w:t>—</w:t>
                      </w:r>
                      <w:r>
                        <w:rPr>
                          <w:rFonts w:hint="eastAsia"/>
                        </w:rPr>
                        <w:t>XX</w:t>
                      </w:r>
                      <w: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4401C" wp14:editId="111C5A07">
                <wp:simplePos x="0" y="0"/>
                <wp:positionH relativeFrom="column">
                  <wp:posOffset>0</wp:posOffset>
                </wp:positionH>
                <wp:positionV relativeFrom="paragraph">
                  <wp:posOffset>3814445</wp:posOffset>
                </wp:positionV>
                <wp:extent cx="6120765" cy="4320540"/>
                <wp:effectExtent l="0" t="0" r="0" b="0"/>
                <wp:wrapNone/>
                <wp:docPr id="17" name="首页自画框图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432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5230D" w14:textId="77777777" w:rsidR="00CA2717" w:rsidRPr="00F62D22" w:rsidRDefault="00F62D22" w:rsidP="00F62D22">
                            <w:pPr>
                              <w:pStyle w:val="afffffff0"/>
                              <w:ind w:firstLineChars="300" w:firstLine="1560"/>
                              <w:jc w:val="both"/>
                              <w:rPr>
                                <w:szCs w:val="52"/>
                              </w:rPr>
                            </w:pPr>
                            <w:r w:rsidRPr="00F62D22">
                              <w:rPr>
                                <w:rFonts w:hint="eastAsia"/>
                                <w:szCs w:val="52"/>
                              </w:rPr>
                              <w:t>园林小菊扦插育苗</w:t>
                            </w:r>
                            <w:r w:rsidR="00DC7C5B" w:rsidRPr="00F62D22">
                              <w:rPr>
                                <w:rFonts w:hint="eastAsia"/>
                                <w:szCs w:val="52"/>
                              </w:rPr>
                              <w:t>技术规</w:t>
                            </w:r>
                            <w:r w:rsidRPr="00F62D22">
                              <w:rPr>
                                <w:rFonts w:hint="eastAsia"/>
                                <w:szCs w:val="52"/>
                              </w:rPr>
                              <w:t>范</w:t>
                            </w:r>
                          </w:p>
                          <w:p w14:paraId="507E9984" w14:textId="77777777" w:rsidR="00CA2717" w:rsidRDefault="00CA2717">
                            <w:pPr>
                              <w:pStyle w:val="afffffff3"/>
                            </w:pPr>
                          </w:p>
                          <w:p w14:paraId="23D43718" w14:textId="77777777" w:rsidR="00CA2717" w:rsidRDefault="00DC7C5B">
                            <w:pPr>
                              <w:pStyle w:val="afffffff4"/>
                            </w:pPr>
                            <w:r>
                              <w:rPr>
                                <w:rFonts w:hint="eastAsia"/>
                              </w:rPr>
                              <w:t>（报批稿）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04401C" id="首页自画框图7" o:spid="_x0000_s1030" type="#_x0000_t202" style="position:absolute;left:0;text-align:left;margin-left:0;margin-top:300.35pt;width:481.95pt;height:34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" filled="f" stroked="f" strokeweight=".5pt">
                <v:textbox style="mso-fit-shape-to-text:t" inset="0,0,,0">
                  <w:txbxContent>
                    <w:p w14:paraId="6BE5230D" w14:textId="77777777" w:rsidR="00CA2717" w:rsidRPr="00F62D22" w:rsidRDefault="00F62D22" w:rsidP="00F62D22">
                      <w:pPr>
                        <w:pStyle w:val="affffffff2"/>
                        <w:ind w:firstLineChars="300" w:firstLine="1560"/>
                        <w:jc w:val="both"/>
                        <w:rPr>
                          <w:szCs w:val="52"/>
                        </w:rPr>
                      </w:pPr>
                      <w:r w:rsidRPr="00F62D22">
                        <w:rPr>
                          <w:rFonts w:hint="eastAsia"/>
                          <w:szCs w:val="52"/>
                        </w:rPr>
                        <w:t>园林小菊扦插育苗</w:t>
                      </w:r>
                      <w:r w:rsidR="00DC7C5B" w:rsidRPr="00F62D22">
                        <w:rPr>
                          <w:rFonts w:hint="eastAsia"/>
                          <w:szCs w:val="52"/>
                        </w:rPr>
                        <w:t>技术规</w:t>
                      </w:r>
                      <w:r w:rsidRPr="00F62D22">
                        <w:rPr>
                          <w:rFonts w:hint="eastAsia"/>
                          <w:szCs w:val="52"/>
                        </w:rPr>
                        <w:t>范</w:t>
                      </w:r>
                    </w:p>
                    <w:p w14:paraId="507E9984" w14:textId="77777777" w:rsidR="00CA2717" w:rsidRDefault="00CA2717">
                      <w:pPr>
                        <w:pStyle w:val="affffffff5"/>
                      </w:pPr>
                    </w:p>
                    <w:p w14:paraId="23D43718" w14:textId="77777777" w:rsidR="00CA2717" w:rsidRDefault="00DC7C5B">
                      <w:pPr>
                        <w:pStyle w:val="affffffff6"/>
                      </w:pPr>
                      <w:r>
                        <w:rPr>
                          <w:rFonts w:hint="eastAsia"/>
                        </w:rPr>
                        <w:t>（报批稿）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668BB" wp14:editId="7BDC8B85">
                <wp:simplePos x="0" y="0"/>
                <wp:positionH relativeFrom="column">
                  <wp:posOffset>0</wp:posOffset>
                </wp:positionH>
                <wp:positionV relativeFrom="paragraph">
                  <wp:posOffset>1186180</wp:posOffset>
                </wp:positionV>
                <wp:extent cx="6120765" cy="648335"/>
                <wp:effectExtent l="0" t="0" r="0" b="10160"/>
                <wp:wrapNone/>
                <wp:docPr id="14" name="首页自画框图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648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618D3" w14:textId="77777777" w:rsidR="00CA2717" w:rsidRDefault="00DC7C5B">
                            <w:pPr>
                              <w:pStyle w:val="TB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团</w:t>
                            </w:r>
                            <w:r>
                              <w:t xml:space="preserve">    体    标    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B668BB" id="首页自画框图4" o:spid="_x0000_s1031" type="#_x0000_t202" style="position:absolute;left:0;text-align:left;margin-left:0;margin-top:93.4pt;width:481.95pt;height:5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" filled="f" stroked="f" strokeweight=".5pt">
                <v:textbox style="mso-fit-shape-to-text:t" inset="0,0,,0">
                  <w:txbxContent>
                    <w:p w14:paraId="357618D3" w14:textId="77777777" w:rsidR="00CA2717" w:rsidRDefault="00DC7C5B">
                      <w:pPr>
                        <w:pStyle w:val="TB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>团</w:t>
                      </w:r>
                      <w:r>
                        <w:t xml:space="preserve">    体    标    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1795B" wp14:editId="22F984A2">
                <wp:simplePos x="0" y="0"/>
                <wp:positionH relativeFrom="column">
                  <wp:posOffset>2124075</wp:posOffset>
                </wp:positionH>
                <wp:positionV relativeFrom="paragraph">
                  <wp:posOffset>142240</wp:posOffset>
                </wp:positionV>
                <wp:extent cx="3960495" cy="914400"/>
                <wp:effectExtent l="0" t="0" r="0" b="0"/>
                <wp:wrapNone/>
                <wp:docPr id="13" name="首页自画框图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49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414E8" w14:textId="77777777" w:rsidR="00CA2717" w:rsidRDefault="00DC7C5B">
                            <w:pPr>
                              <w:pStyle w:val="TB"/>
                              <w:rPr>
                                <w:w w:val="100"/>
                              </w:rPr>
                            </w:pPr>
                            <w:r>
                              <w:t>T/QHNX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E1795B" id="首页自画框图3" o:spid="_x0000_s1032" type="#_x0000_t202" style="position:absolute;left:0;text-align:left;margin-left:167.25pt;margin-top:11.2pt;width:311.8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" filled="f" stroked="f" strokeweight=".5pt">
                <v:textbox style="mso-fit-shape-to-text:t" inset="0,0,,0">
                  <w:txbxContent>
                    <w:p w14:paraId="240414E8" w14:textId="77777777" w:rsidR="00CA2717" w:rsidRDefault="00DC7C5B">
                      <w:pPr>
                        <w:pStyle w:val="TB"/>
                        <w:rPr>
                          <w:w w:val="100"/>
                        </w:rPr>
                      </w:pPr>
                      <w:r>
                        <w:t>T/QHNX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1F5E5" wp14:editId="1E23312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800225" cy="720090"/>
                <wp:effectExtent l="0" t="0" r="0" b="8890"/>
                <wp:wrapNone/>
                <wp:docPr id="12" name="首页自画框图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B52B0" w14:textId="77777777" w:rsidR="00CA2717" w:rsidRDefault="00DC7C5B">
                            <w:pPr>
                              <w:pStyle w:val="ICS"/>
                            </w:pPr>
                            <w:r>
                              <w:t>ICS 65.020.20</w:t>
                            </w:r>
                          </w:p>
                          <w:p w14:paraId="5C0004C0" w14:textId="77777777" w:rsidR="00CA2717" w:rsidRDefault="00DC7C5B">
                            <w:pPr>
                              <w:pStyle w:val="ICS"/>
                            </w:pPr>
                            <w:r>
                              <w:t>CCS B</w:t>
                            </w:r>
                            <w:r w:rsidR="00F62D22">
                              <w:rPr>
                                <w:rFonts w:hint="eastAsia"/>
                              </w:rPr>
                              <w:t>05</w:t>
                            </w:r>
                          </w:p>
                          <w:p w14:paraId="07C3194A" w14:textId="77777777" w:rsidR="00CA2717" w:rsidRDefault="00CA2717">
                            <w:pPr>
                              <w:pStyle w:val="IC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61F5E5" id="首页自画框图2" o:spid="_x0000_s1033" type="#_x0000_t202" style="position:absolute;left:0;text-align:left;margin-left:0;margin-top:2.7pt;width:141.75pt;height:5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" filled="f" stroked="f" strokeweight=".5pt">
                <v:textbox style="mso-fit-shape-to-text:t" inset="0,0,,0">
                  <w:txbxContent>
                    <w:p w14:paraId="3FDB52B0" w14:textId="77777777" w:rsidR="00CA2717" w:rsidRDefault="00DC7C5B">
                      <w:pPr>
                        <w:pStyle w:val="ICS"/>
                      </w:pPr>
                      <w:r>
                        <w:t>ICS 65.020.20</w:t>
                      </w:r>
                    </w:p>
                    <w:p w14:paraId="5C0004C0" w14:textId="77777777" w:rsidR="00CA2717" w:rsidRDefault="00DC7C5B">
                      <w:pPr>
                        <w:pStyle w:val="ICS"/>
                      </w:pPr>
                      <w:r>
                        <w:t>CCS B</w:t>
                      </w:r>
                      <w:r w:rsidR="00F62D22">
                        <w:rPr>
                          <w:rFonts w:hint="eastAsia"/>
                        </w:rPr>
                        <w:t>05</w:t>
                      </w:r>
                    </w:p>
                    <w:p w14:paraId="07C3194A" w14:textId="77777777" w:rsidR="00CA2717" w:rsidRDefault="00CA2717">
                      <w:pPr>
                        <w:pStyle w:val="ICS"/>
                      </w:pPr>
                    </w:p>
                  </w:txbxContent>
                </v:textbox>
              </v:shape>
            </w:pict>
          </mc:Fallback>
        </mc:AlternateContent>
      </w:r>
      <w:r w:rsidR="00176017">
        <w:rPr>
          <w:rFonts w:hint="eastAsia"/>
        </w:rPr>
        <w:t xml:space="preserve"> </w:t>
      </w:r>
    </w:p>
    <w:p w14:paraId="0A154F80" w14:textId="77777777" w:rsidR="00CA2717" w:rsidRDefault="00CA2717">
      <w:pPr>
        <w:pStyle w:val="affffffd"/>
        <w:ind w:firstLine="420"/>
      </w:pPr>
    </w:p>
    <w:p w14:paraId="6E97A71B" w14:textId="77777777" w:rsidR="00CA2717" w:rsidRDefault="00CA2717">
      <w:pPr>
        <w:pStyle w:val="affffffd"/>
        <w:ind w:firstLine="420"/>
      </w:pPr>
    </w:p>
    <w:p w14:paraId="4AF2AD32" w14:textId="77777777" w:rsidR="00CA2717" w:rsidRDefault="00CA2717">
      <w:pPr>
        <w:pStyle w:val="affffffd"/>
        <w:ind w:firstLine="420"/>
      </w:pPr>
    </w:p>
    <w:p w14:paraId="5AEB30B4" w14:textId="77777777" w:rsidR="00CA2717" w:rsidRDefault="00DC7C5B">
      <w:pPr>
        <w:pStyle w:val="affffffd"/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077C9" wp14:editId="43A027B8">
                <wp:simplePos x="0" y="0"/>
                <wp:positionH relativeFrom="column">
                  <wp:posOffset>4267835</wp:posOffset>
                </wp:positionH>
                <wp:positionV relativeFrom="paragraph">
                  <wp:posOffset>73660</wp:posOffset>
                </wp:positionV>
                <wp:extent cx="1834515" cy="777875"/>
                <wp:effectExtent l="0" t="0" r="0" b="0"/>
                <wp:wrapNone/>
                <wp:docPr id="15" name="首页自画框图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515" cy="77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5D920" w14:textId="77777777" w:rsidR="00CA2717" w:rsidRDefault="00CA2717">
                            <w:pPr>
                              <w:pStyle w:val="1f"/>
                            </w:pPr>
                          </w:p>
                          <w:p w14:paraId="186764F6" w14:textId="77777777" w:rsidR="00CA2717" w:rsidRDefault="00DC7C5B">
                            <w:pPr>
                              <w:pStyle w:val="1f"/>
                              <w:jc w:val="left"/>
                            </w:pPr>
                            <w:r>
                              <w:t>T/QHNX</w:t>
                            </w:r>
                            <w:r>
                              <w:rPr>
                                <w:rFonts w:hint="eastAsia"/>
                              </w:rPr>
                              <w:t xml:space="preserve"> XXX</w:t>
                            </w:r>
                            <w:r>
                              <w:t>-202</w:t>
                            </w:r>
                            <w:r>
                              <w:rPr>
                                <w:rFonts w:hint="eastAsia"/>
                              </w:rPr>
                              <w:t xml:space="preserve">4   </w:t>
                            </w:r>
                          </w:p>
                          <w:p w14:paraId="5198FE05" w14:textId="77777777" w:rsidR="00CA2717" w:rsidRDefault="00CA2717">
                            <w:pPr>
                              <w:pStyle w:val="affffff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2077C9" id="首页自画框图5" o:spid="_x0000_s1034" type="#_x0000_t202" style="position:absolute;left:0;text-align:left;margin-left:336.05pt;margin-top:5.8pt;width:144.45pt;height:6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" filled="f" stroked="f" strokeweight=".5pt">
                <v:textbox inset="0,0,,0">
                  <w:txbxContent>
                    <w:p w14:paraId="4105D920" w14:textId="77777777" w:rsidR="00CA2717" w:rsidRDefault="00CA2717">
                      <w:pPr>
                        <w:pStyle w:val="1e"/>
                      </w:pPr>
                    </w:p>
                    <w:p w14:paraId="186764F6" w14:textId="77777777" w:rsidR="00CA2717" w:rsidRDefault="00DC7C5B">
                      <w:pPr>
                        <w:pStyle w:val="1e"/>
                        <w:jc w:val="left"/>
                      </w:pPr>
                      <w:r>
                        <w:t>T/QHNX</w:t>
                      </w:r>
                      <w:r>
                        <w:rPr>
                          <w:rFonts w:hint="eastAsia"/>
                        </w:rPr>
                        <w:t xml:space="preserve"> XXX</w:t>
                      </w:r>
                      <w:r>
                        <w:t>-202</w:t>
                      </w:r>
                      <w:r>
                        <w:rPr>
                          <w:rFonts w:hint="eastAsia"/>
                        </w:rPr>
                        <w:t xml:space="preserve">4   </w:t>
                      </w:r>
                    </w:p>
                    <w:p w14:paraId="5198FE05" w14:textId="77777777" w:rsidR="00CA2717" w:rsidRDefault="00CA2717">
                      <w:pPr>
                        <w:pStyle w:val="affffffff1"/>
                      </w:pPr>
                    </w:p>
                  </w:txbxContent>
                </v:textbox>
              </v:shape>
            </w:pict>
          </mc:Fallback>
        </mc:AlternateContent>
      </w:r>
    </w:p>
    <w:p w14:paraId="0BB8458E" w14:textId="77777777" w:rsidR="00CA2717" w:rsidRDefault="00CA2717">
      <w:pPr>
        <w:pStyle w:val="affffffd"/>
        <w:ind w:firstLine="420"/>
      </w:pPr>
    </w:p>
    <w:p w14:paraId="37511C19" w14:textId="77777777" w:rsidR="00CA2717" w:rsidRDefault="00CA2717">
      <w:pPr>
        <w:pStyle w:val="affffffd"/>
        <w:ind w:firstLine="420"/>
      </w:pPr>
    </w:p>
    <w:p w14:paraId="3DAFB7CF" w14:textId="77777777" w:rsidR="00CA2717" w:rsidRDefault="00CA2717">
      <w:pPr>
        <w:pStyle w:val="affffffd"/>
        <w:ind w:firstLine="420"/>
      </w:pPr>
    </w:p>
    <w:p w14:paraId="192B5A0A" w14:textId="77777777" w:rsidR="00CA2717" w:rsidRDefault="00CA2717">
      <w:pPr>
        <w:pStyle w:val="affffffd"/>
        <w:ind w:firstLine="420"/>
      </w:pPr>
    </w:p>
    <w:p w14:paraId="2F2A034E" w14:textId="77777777" w:rsidR="00CA2717" w:rsidRDefault="00CA2717">
      <w:pPr>
        <w:pStyle w:val="affffffd"/>
        <w:ind w:firstLine="420"/>
      </w:pPr>
    </w:p>
    <w:p w14:paraId="79CDA0B9" w14:textId="77777777" w:rsidR="00CA2717" w:rsidRDefault="00CA2717">
      <w:pPr>
        <w:pStyle w:val="affffffd"/>
        <w:ind w:firstLine="420"/>
      </w:pPr>
    </w:p>
    <w:p w14:paraId="609BCDCB" w14:textId="77777777" w:rsidR="00CA2717" w:rsidRDefault="00CA2717">
      <w:pPr>
        <w:pStyle w:val="affffffd"/>
        <w:ind w:firstLine="420"/>
      </w:pPr>
    </w:p>
    <w:p w14:paraId="5432D6DC" w14:textId="77777777" w:rsidR="00CA2717" w:rsidRDefault="00CA2717">
      <w:pPr>
        <w:pStyle w:val="affffffd"/>
        <w:ind w:firstLine="420"/>
      </w:pPr>
    </w:p>
    <w:p w14:paraId="3D69A843" w14:textId="77777777" w:rsidR="00CA2717" w:rsidRDefault="00CA2717">
      <w:pPr>
        <w:pStyle w:val="affffffd"/>
        <w:ind w:firstLine="420"/>
      </w:pPr>
    </w:p>
    <w:p w14:paraId="1968F33A" w14:textId="77777777" w:rsidR="00CA2717" w:rsidRDefault="00CA2717">
      <w:pPr>
        <w:pStyle w:val="affffffd"/>
        <w:ind w:firstLine="420"/>
      </w:pPr>
    </w:p>
    <w:p w14:paraId="6A47A639" w14:textId="77777777" w:rsidR="00CA2717" w:rsidRDefault="00CA2717">
      <w:pPr>
        <w:pStyle w:val="affffffd"/>
        <w:ind w:firstLine="420"/>
      </w:pPr>
    </w:p>
    <w:p w14:paraId="59C0D4B6" w14:textId="77777777" w:rsidR="00CA2717" w:rsidRDefault="00CA2717">
      <w:pPr>
        <w:pStyle w:val="affffffd"/>
        <w:ind w:firstLine="420"/>
      </w:pPr>
    </w:p>
    <w:p w14:paraId="55AD3B8F" w14:textId="77777777" w:rsidR="00CA2717" w:rsidRDefault="00CA2717">
      <w:pPr>
        <w:pStyle w:val="affffffd"/>
        <w:ind w:firstLine="420"/>
      </w:pPr>
    </w:p>
    <w:p w14:paraId="71D2B6EF" w14:textId="77777777" w:rsidR="00CA2717" w:rsidRDefault="00CA2717">
      <w:pPr>
        <w:pStyle w:val="affffffd"/>
        <w:ind w:firstLine="420"/>
      </w:pPr>
    </w:p>
    <w:p w14:paraId="3BC0F4CC" w14:textId="77777777" w:rsidR="00CA2717" w:rsidRDefault="00CA2717">
      <w:pPr>
        <w:pStyle w:val="affffffd"/>
        <w:ind w:firstLine="420"/>
      </w:pPr>
    </w:p>
    <w:p w14:paraId="747C0741" w14:textId="77777777" w:rsidR="00CA2717" w:rsidRDefault="00CA2717">
      <w:pPr>
        <w:pStyle w:val="affffffd"/>
        <w:ind w:firstLine="420"/>
      </w:pPr>
    </w:p>
    <w:p w14:paraId="552F3DF3" w14:textId="77777777" w:rsidR="00CA2717" w:rsidRDefault="00CA2717">
      <w:pPr>
        <w:pStyle w:val="affffffd"/>
        <w:ind w:firstLine="420"/>
        <w:sectPr w:rsidR="00CA2717" w:rsidSect="00100BA9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283" w:right="1134" w:bottom="1134" w:left="1417" w:header="283" w:footer="1134" w:gutter="0"/>
          <w:pgNumType w:fmt="upperRoman" w:start="1"/>
          <w:cols w:space="425"/>
          <w:titlePg/>
          <w:docGrid w:type="lines" w:linePitch="312"/>
        </w:sectPr>
      </w:pPr>
    </w:p>
    <w:p w14:paraId="10687E81" w14:textId="77777777" w:rsidR="00CA2717" w:rsidRDefault="00DC7C5B">
      <w:pPr>
        <w:pStyle w:val="affffffb"/>
      </w:pPr>
      <w:bookmarkStart w:id="1" w:name="标准前言"/>
      <w:bookmarkStart w:id="2" w:name="SectionMark2"/>
      <w:bookmarkEnd w:id="1"/>
      <w:r>
        <w:rPr>
          <w:rFonts w:hint="eastAsia"/>
        </w:rPr>
        <w:lastRenderedPageBreak/>
        <w:t>前    言</w:t>
      </w:r>
    </w:p>
    <w:p w14:paraId="13C9CB92" w14:textId="77777777" w:rsidR="00CA2717" w:rsidRDefault="00DC7C5B">
      <w:pPr>
        <w:pStyle w:val="affffffd"/>
        <w:spacing w:line="360" w:lineRule="auto"/>
        <w:ind w:firstLine="420"/>
      </w:pPr>
      <w:r>
        <w:rPr>
          <w:rFonts w:hint="eastAsia"/>
        </w:rPr>
        <w:t>本文件按照GB/T 1.1-2020《标准化工作导则 第1部分：标准化文件的结构和起草规则》的规定起草。</w:t>
      </w:r>
    </w:p>
    <w:p w14:paraId="3F935610" w14:textId="77777777" w:rsidR="00CA2717" w:rsidRDefault="00DC7C5B">
      <w:pPr>
        <w:pStyle w:val="affffffd"/>
        <w:spacing w:line="360" w:lineRule="auto"/>
        <w:ind w:firstLine="420"/>
      </w:pPr>
      <w:r>
        <w:rPr>
          <w:rFonts w:hint="eastAsia"/>
        </w:rPr>
        <w:t>本文件由青海大学农林科学院（青海省农林科学院）提出。</w:t>
      </w:r>
    </w:p>
    <w:p w14:paraId="12597C3B" w14:textId="77777777" w:rsidR="00CA2717" w:rsidRDefault="00DC7C5B">
      <w:pPr>
        <w:pStyle w:val="affffffd"/>
        <w:spacing w:line="360" w:lineRule="auto"/>
        <w:ind w:firstLine="420"/>
      </w:pPr>
      <w:r>
        <w:rPr>
          <w:rFonts w:hint="eastAsia"/>
        </w:rPr>
        <w:t>本文件由青海省农学会归口。</w:t>
      </w:r>
    </w:p>
    <w:p w14:paraId="0DFFA3CD" w14:textId="77777777" w:rsidR="00CA2717" w:rsidRDefault="00DC7C5B">
      <w:pPr>
        <w:pStyle w:val="affffffd"/>
        <w:spacing w:line="360" w:lineRule="auto"/>
        <w:ind w:firstLine="420"/>
      </w:pPr>
      <w:r>
        <w:rPr>
          <w:rFonts w:hint="eastAsia"/>
        </w:rPr>
        <w:t>本文件起草单位：青海大学农林科学院（青海省农林科学院）、西宁市农业技术推广服务中心、海东市乐都区蔬菜技术服务中心、拉萨市曲水县南木乡农牧技术服务中心、青海</w:t>
      </w:r>
      <w:r w:rsidR="00775AB5">
        <w:rPr>
          <w:rFonts w:hint="eastAsia"/>
        </w:rPr>
        <w:t>丰辉农牧业</w:t>
      </w:r>
      <w:r>
        <w:rPr>
          <w:rFonts w:hint="eastAsia"/>
        </w:rPr>
        <w:t>开发有限公司。</w:t>
      </w:r>
    </w:p>
    <w:p w14:paraId="233BA413" w14:textId="014BEC03" w:rsidR="00CA2717" w:rsidRDefault="00DC7C5B" w:rsidP="00F62D22">
      <w:pPr>
        <w:pStyle w:val="affffffd"/>
        <w:tabs>
          <w:tab w:val="center" w:pos="4201"/>
          <w:tab w:val="right" w:leader="dot" w:pos="9298"/>
        </w:tabs>
        <w:spacing w:line="360" w:lineRule="auto"/>
        <w:ind w:firstLine="420"/>
      </w:pPr>
      <w:r>
        <w:rPr>
          <w:rFonts w:hint="eastAsia"/>
        </w:rPr>
        <w:t>本文件主要起草人：</w:t>
      </w:r>
      <w:r w:rsidR="00775AB5">
        <w:rPr>
          <w:rFonts w:hint="eastAsia"/>
        </w:rPr>
        <w:t>田洁、唐有林、</w:t>
      </w:r>
      <w:r>
        <w:rPr>
          <w:rFonts w:hint="eastAsia"/>
        </w:rPr>
        <w:t>杜中平、</w:t>
      </w:r>
      <w:r w:rsidR="00775AB5">
        <w:rPr>
          <w:rFonts w:hint="eastAsia"/>
        </w:rPr>
        <w:t>李屹、</w:t>
      </w:r>
      <w:r>
        <w:rPr>
          <w:rFonts w:hint="eastAsia"/>
        </w:rPr>
        <w:t>韩睿、张广楠、解延秀、邓万香、</w:t>
      </w:r>
      <w:proofErr w:type="gramStart"/>
      <w:r w:rsidR="00775AB5">
        <w:rPr>
          <w:rFonts w:hint="eastAsia"/>
        </w:rPr>
        <w:t>赫</w:t>
      </w:r>
      <w:proofErr w:type="gramEnd"/>
      <w:r w:rsidR="00775AB5">
        <w:rPr>
          <w:rFonts w:hint="eastAsia"/>
        </w:rPr>
        <w:t>占铭</w:t>
      </w:r>
      <w:r w:rsidR="00060479">
        <w:rPr>
          <w:rFonts w:hint="eastAsia"/>
        </w:rPr>
        <w:t>、</w:t>
      </w:r>
      <w:r w:rsidR="00775AB5">
        <w:rPr>
          <w:rFonts w:hint="eastAsia"/>
        </w:rPr>
        <w:t>刘秋花</w:t>
      </w:r>
      <w:r>
        <w:rPr>
          <w:rFonts w:hint="eastAsia"/>
        </w:rPr>
        <w:t>。</w:t>
      </w:r>
    </w:p>
    <w:p w14:paraId="42123402" w14:textId="77777777" w:rsidR="00CA2717" w:rsidRDefault="00DC7C5B">
      <w:pPr>
        <w:pStyle w:val="affffffd"/>
        <w:spacing w:line="360" w:lineRule="auto"/>
        <w:ind w:firstLine="420"/>
      </w:pPr>
      <w:r>
        <w:rPr>
          <w:rFonts w:hint="eastAsia"/>
        </w:rPr>
        <w:t>本文件由青海省农学会监督实施。</w:t>
      </w:r>
    </w:p>
    <w:p w14:paraId="4F621907" w14:textId="77777777" w:rsidR="00CA2717" w:rsidRDefault="00CA2717">
      <w:pPr>
        <w:pStyle w:val="affffffd"/>
        <w:ind w:firstLine="420"/>
        <w:sectPr w:rsidR="00CA2717" w:rsidSect="00100BA9">
          <w:headerReference w:type="even" r:id="rId15"/>
          <w:headerReference w:type="default" r:id="rId16"/>
          <w:footerReference w:type="even" r:id="rId17"/>
          <w:footerReference w:type="default" r:id="rId18"/>
          <w:pgSz w:w="11907" w:h="16839"/>
          <w:pgMar w:top="1134" w:right="1134" w:bottom="1134" w:left="1418" w:header="1418" w:footer="851" w:gutter="0"/>
          <w:pgNumType w:fmt="upperRoman" w:start="1"/>
          <w:cols w:space="720"/>
          <w:docGrid w:type="lines" w:linePitch="312"/>
        </w:sectPr>
      </w:pPr>
    </w:p>
    <w:p w14:paraId="0166F564" w14:textId="77777777" w:rsidR="00CA2717" w:rsidRDefault="004635B2">
      <w:pPr>
        <w:pStyle w:val="afffffff8"/>
        <w:tabs>
          <w:tab w:val="left" w:pos="900"/>
        </w:tabs>
      </w:pPr>
      <w:bookmarkStart w:id="3" w:name="SectionMark4"/>
      <w:bookmarkEnd w:id="2"/>
      <w:r>
        <w:rPr>
          <w:rFonts w:hint="eastAsia"/>
        </w:rPr>
        <w:lastRenderedPageBreak/>
        <w:t>园林小菊扦插育苗技术规范</w:t>
      </w:r>
    </w:p>
    <w:p w14:paraId="65E0BA9E" w14:textId="77777777" w:rsidR="00CA2717" w:rsidRDefault="00DC7C5B" w:rsidP="00F62D22">
      <w:pPr>
        <w:pStyle w:val="a6"/>
      </w:pPr>
      <w:r>
        <w:rPr>
          <w:rFonts w:hint="eastAsia"/>
        </w:rPr>
        <w:t>范围</w:t>
      </w:r>
    </w:p>
    <w:p w14:paraId="79642F90" w14:textId="77777777" w:rsidR="00CA2717" w:rsidRDefault="00DC7C5B">
      <w:pPr>
        <w:pStyle w:val="affffffd"/>
        <w:spacing w:line="360" w:lineRule="auto"/>
        <w:ind w:firstLine="420"/>
      </w:pPr>
      <w:r>
        <w:rPr>
          <w:rFonts w:hint="eastAsia"/>
        </w:rPr>
        <w:t>本文件规定了</w:t>
      </w:r>
      <w:r w:rsidR="004635B2">
        <w:rPr>
          <w:rFonts w:hint="eastAsia"/>
        </w:rPr>
        <w:t>园林小菊扦插育苗过程中</w:t>
      </w:r>
      <w:r>
        <w:rPr>
          <w:rFonts w:hint="eastAsia"/>
        </w:rPr>
        <w:t>的</w:t>
      </w:r>
      <w:r w:rsidR="004635B2">
        <w:rPr>
          <w:rFonts w:hint="eastAsia"/>
        </w:rPr>
        <w:t>育苗场所、基质准备、扦插时间、插穗准备、扦插方法、扦插后管理、病虫害防治、壮苗标准的技术内容</w:t>
      </w:r>
      <w:r>
        <w:rPr>
          <w:rFonts w:hint="eastAsia"/>
        </w:rPr>
        <w:t>。</w:t>
      </w:r>
    </w:p>
    <w:p w14:paraId="1381AFC3" w14:textId="77777777" w:rsidR="004635B2" w:rsidRPr="00085726" w:rsidRDefault="00DC7C5B" w:rsidP="004635B2">
      <w:pPr>
        <w:widowControl/>
        <w:autoSpaceDE w:val="0"/>
        <w:autoSpaceDN w:val="0"/>
        <w:spacing w:line="360" w:lineRule="auto"/>
        <w:ind w:firstLineChars="200" w:firstLine="420"/>
        <w:rPr>
          <w:rFonts w:ascii="宋体"/>
          <w:kern w:val="0"/>
          <w:szCs w:val="20"/>
        </w:rPr>
      </w:pPr>
      <w:r>
        <w:rPr>
          <w:rFonts w:hint="eastAsia"/>
        </w:rPr>
        <w:t>本文件</w:t>
      </w:r>
      <w:bookmarkEnd w:id="3"/>
      <w:r w:rsidR="004635B2" w:rsidRPr="00085726">
        <w:rPr>
          <w:rFonts w:ascii="宋体" w:hint="eastAsia"/>
          <w:kern w:val="0"/>
          <w:szCs w:val="20"/>
        </w:rPr>
        <w:t>适用于青海省园林小菊扦插育苗使用。</w:t>
      </w:r>
    </w:p>
    <w:p w14:paraId="71407679" w14:textId="77777777" w:rsidR="00CA2717" w:rsidRDefault="00DC7C5B" w:rsidP="00F62D22">
      <w:pPr>
        <w:pStyle w:val="a6"/>
      </w:pPr>
      <w:r>
        <w:rPr>
          <w:rFonts w:hint="eastAsia"/>
        </w:rPr>
        <w:t>规范性引用文件</w:t>
      </w:r>
    </w:p>
    <w:p w14:paraId="510DE75B" w14:textId="77777777" w:rsidR="00CA2717" w:rsidRDefault="00DC7C5B">
      <w:pPr>
        <w:pStyle w:val="affffffd"/>
        <w:spacing w:line="360" w:lineRule="auto"/>
        <w:ind w:rightChars="-25" w:right="-53" w:firstLine="420"/>
      </w:pPr>
      <w:r>
        <w:rPr>
          <w:rFonts w:hint="eastAsia"/>
        </w:rPr>
        <w:t>下列文件中对于本文件的应用是必不可少的。凡是注日期的引用文件，仅所注日期的版本适用于本文件。凡是不注日期的引用文件，其最新版本（包括所有的修改单）适用于本文件。</w:t>
      </w:r>
    </w:p>
    <w:p w14:paraId="267D0842" w14:textId="77777777" w:rsidR="00F66542" w:rsidRDefault="00F66542" w:rsidP="00F66542">
      <w:pPr>
        <w:widowControl/>
        <w:autoSpaceDE w:val="0"/>
        <w:autoSpaceDN w:val="0"/>
        <w:spacing w:line="360" w:lineRule="auto"/>
        <w:ind w:rightChars="-25" w:right="-53" w:firstLineChars="200" w:firstLine="420"/>
        <w:rPr>
          <w:rFonts w:ascii="宋体" w:hint="eastAsia"/>
          <w:kern w:val="0"/>
          <w:szCs w:val="20"/>
        </w:rPr>
      </w:pPr>
      <w:r w:rsidRPr="00085726">
        <w:rPr>
          <w:rFonts w:ascii="宋体" w:hint="eastAsia"/>
          <w:kern w:val="0"/>
          <w:szCs w:val="20"/>
        </w:rPr>
        <w:t>G</w:t>
      </w:r>
      <w:r w:rsidRPr="00085726">
        <w:rPr>
          <w:rFonts w:ascii="宋体"/>
          <w:kern w:val="0"/>
          <w:szCs w:val="20"/>
        </w:rPr>
        <w:t>B/T 8321</w:t>
      </w:r>
      <w:r>
        <w:rPr>
          <w:rFonts w:ascii="宋体" w:hint="eastAsia"/>
          <w:kern w:val="0"/>
          <w:szCs w:val="20"/>
        </w:rPr>
        <w:t xml:space="preserve"> </w:t>
      </w:r>
      <w:r w:rsidRPr="00085726">
        <w:rPr>
          <w:rFonts w:ascii="宋体" w:hint="eastAsia"/>
          <w:kern w:val="0"/>
          <w:szCs w:val="20"/>
        </w:rPr>
        <w:t>（所有部分）农药合理使用准则</w:t>
      </w:r>
    </w:p>
    <w:p w14:paraId="02FC5ED2" w14:textId="77777777" w:rsidR="006B1B2C" w:rsidRPr="00085726" w:rsidRDefault="006B1B2C" w:rsidP="006B1B2C">
      <w:pPr>
        <w:widowControl/>
        <w:autoSpaceDE w:val="0"/>
        <w:autoSpaceDN w:val="0"/>
        <w:spacing w:line="360" w:lineRule="auto"/>
        <w:ind w:rightChars="-25" w:right="-53" w:firstLineChars="200" w:firstLine="420"/>
        <w:rPr>
          <w:rFonts w:ascii="宋体"/>
          <w:kern w:val="0"/>
          <w:szCs w:val="20"/>
        </w:rPr>
      </w:pPr>
      <w:r w:rsidRPr="00085726">
        <w:rPr>
          <w:rFonts w:ascii="宋体"/>
          <w:kern w:val="0"/>
          <w:szCs w:val="20"/>
        </w:rPr>
        <w:t xml:space="preserve">NY/T 1276 </w:t>
      </w:r>
      <w:r>
        <w:rPr>
          <w:rFonts w:ascii="宋体" w:hint="eastAsia"/>
          <w:kern w:val="0"/>
          <w:szCs w:val="20"/>
        </w:rPr>
        <w:t xml:space="preserve"> </w:t>
      </w:r>
      <w:r w:rsidRPr="00085726">
        <w:rPr>
          <w:rFonts w:ascii="宋体"/>
          <w:kern w:val="0"/>
          <w:szCs w:val="20"/>
        </w:rPr>
        <w:t>农药安全使用规范总则</w:t>
      </w:r>
    </w:p>
    <w:p w14:paraId="25B2914A" w14:textId="77777777" w:rsidR="00CA2717" w:rsidRPr="00F66542" w:rsidRDefault="00DC7C5B" w:rsidP="00F66542">
      <w:pPr>
        <w:pStyle w:val="a6"/>
      </w:pPr>
      <w:r w:rsidRPr="00F66542">
        <w:rPr>
          <w:rFonts w:hint="eastAsia"/>
        </w:rPr>
        <w:t>术语和定义</w:t>
      </w:r>
    </w:p>
    <w:p w14:paraId="4E7C7808" w14:textId="77777777" w:rsidR="00CA2717" w:rsidRDefault="00F66542" w:rsidP="00BA037E">
      <w:pPr>
        <w:pStyle w:val="affffffd"/>
        <w:spacing w:line="360" w:lineRule="auto"/>
        <w:ind w:firstLine="420"/>
        <w:rPr>
          <w:rFonts w:ascii="黑体" w:eastAsia="黑体" w:hAnsi="黑体" w:cs="黑体"/>
          <w:szCs w:val="22"/>
        </w:rPr>
      </w:pPr>
      <w:r>
        <w:rPr>
          <w:rFonts w:hAnsi="宋体" w:cs="宋体" w:hint="eastAsia"/>
          <w:szCs w:val="22"/>
        </w:rPr>
        <w:t>本文件没有需要界定的术语和定语</w:t>
      </w:r>
      <w:r w:rsidR="00DC7C5B">
        <w:rPr>
          <w:rFonts w:hAnsi="宋体" w:cs="宋体" w:hint="eastAsia"/>
          <w:szCs w:val="22"/>
        </w:rPr>
        <w:t>。</w:t>
      </w:r>
    </w:p>
    <w:p w14:paraId="1815B4EF" w14:textId="77777777" w:rsidR="00CA2717" w:rsidRDefault="00480E77" w:rsidP="00F66542">
      <w:pPr>
        <w:pStyle w:val="a6"/>
      </w:pPr>
      <w:r>
        <w:rPr>
          <w:rFonts w:hint="eastAsia"/>
        </w:rPr>
        <w:t>育苗场所</w:t>
      </w:r>
    </w:p>
    <w:p w14:paraId="13CAE921" w14:textId="77777777" w:rsidR="002776E0" w:rsidRPr="00BA037E" w:rsidRDefault="002776E0" w:rsidP="002776E0">
      <w:pPr>
        <w:pStyle w:val="affffffd"/>
        <w:ind w:firstLineChars="0" w:firstLine="0"/>
        <w:rPr>
          <w:rFonts w:ascii="黑体" w:eastAsia="黑体" w:hAnsi="黑体"/>
        </w:rPr>
      </w:pPr>
      <w:r w:rsidRPr="00BA037E">
        <w:rPr>
          <w:rFonts w:ascii="黑体" w:eastAsia="黑体" w:hAnsi="黑体" w:hint="eastAsia"/>
        </w:rPr>
        <w:t>4.1</w:t>
      </w:r>
      <w:r w:rsidR="00BA037E" w:rsidRPr="00BA037E">
        <w:rPr>
          <w:rFonts w:ascii="黑体" w:eastAsia="黑体" w:hAnsi="黑体" w:hint="eastAsia"/>
        </w:rPr>
        <w:t xml:space="preserve"> 设施准备</w:t>
      </w:r>
    </w:p>
    <w:p w14:paraId="6A5E4238" w14:textId="77777777" w:rsidR="0094083E" w:rsidRDefault="0094083E" w:rsidP="007B7B19">
      <w:pPr>
        <w:pStyle w:val="affffffd"/>
        <w:spacing w:line="360" w:lineRule="auto"/>
        <w:ind w:firstLine="420"/>
        <w:rPr>
          <w:rFonts w:asciiTheme="minorEastAsia" w:eastAsiaTheme="minorEastAsia" w:hAnsiTheme="minorEastAsia" w:cs="黑体"/>
          <w:szCs w:val="22"/>
        </w:rPr>
      </w:pPr>
      <w:r w:rsidRPr="00BA037E">
        <w:rPr>
          <w:rFonts w:asciiTheme="minorEastAsia" w:eastAsiaTheme="minorEastAsia" w:hAnsiTheme="minorEastAsia" w:cs="黑体" w:hint="eastAsia"/>
          <w:szCs w:val="22"/>
        </w:rPr>
        <w:t>扦插育苗可采用玻璃温室，也可采用</w:t>
      </w:r>
      <w:r>
        <w:rPr>
          <w:rFonts w:asciiTheme="minorEastAsia" w:eastAsiaTheme="minorEastAsia" w:hAnsiTheme="minorEastAsia" w:cs="黑体" w:hint="eastAsia"/>
          <w:szCs w:val="22"/>
        </w:rPr>
        <w:t>设施温</w:t>
      </w:r>
      <w:r w:rsidRPr="00BA037E">
        <w:rPr>
          <w:rFonts w:asciiTheme="minorEastAsia" w:eastAsiaTheme="minorEastAsia" w:hAnsiTheme="minorEastAsia" w:cs="黑体" w:hint="eastAsia"/>
          <w:szCs w:val="22"/>
        </w:rPr>
        <w:t>棚。根据育苗数量需求确定温室或大棚规模。</w:t>
      </w:r>
    </w:p>
    <w:p w14:paraId="3D1F5721" w14:textId="77777777" w:rsidR="0094083E" w:rsidRPr="00BA037E" w:rsidRDefault="0094083E" w:rsidP="0094083E">
      <w:pPr>
        <w:pStyle w:val="affffffd"/>
        <w:ind w:firstLineChars="0" w:firstLine="0"/>
        <w:rPr>
          <w:rFonts w:ascii="黑体" w:eastAsia="黑体" w:hAnsi="黑体"/>
        </w:rPr>
      </w:pPr>
      <w:r w:rsidRPr="00BA037E">
        <w:rPr>
          <w:rFonts w:ascii="黑体" w:eastAsia="黑体" w:hAnsi="黑体" w:hint="eastAsia"/>
        </w:rPr>
        <w:t>4.</w:t>
      </w:r>
      <w:r>
        <w:rPr>
          <w:rFonts w:ascii="黑体" w:eastAsia="黑体" w:hAnsi="黑体" w:hint="eastAsia"/>
        </w:rPr>
        <w:t>2</w:t>
      </w:r>
      <w:r w:rsidRPr="00BA037E"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>苗床搭建</w:t>
      </w:r>
    </w:p>
    <w:p w14:paraId="765E5F55" w14:textId="77777777" w:rsidR="004C167D" w:rsidRPr="004C167D" w:rsidRDefault="004C167D" w:rsidP="004C167D">
      <w:pPr>
        <w:pStyle w:val="affffffd"/>
        <w:spacing w:line="360" w:lineRule="auto"/>
        <w:ind w:firstLine="420"/>
        <w:rPr>
          <w:rFonts w:ascii="Times New Roman" w:eastAsiaTheme="minorEastAsia"/>
          <w:szCs w:val="22"/>
        </w:rPr>
      </w:pPr>
      <w:r w:rsidRPr="004C167D">
        <w:rPr>
          <w:rFonts w:ascii="Times New Roman" w:eastAsiaTheme="minorEastAsia"/>
          <w:szCs w:val="22"/>
        </w:rPr>
        <w:t>苗床高</w:t>
      </w:r>
      <w:r w:rsidRPr="004C167D">
        <w:rPr>
          <w:rFonts w:ascii="Times New Roman" w:eastAsiaTheme="minorEastAsia"/>
          <w:szCs w:val="22"/>
        </w:rPr>
        <w:t>80.00 cm</w:t>
      </w:r>
      <w:r w:rsidRPr="004C167D">
        <w:rPr>
          <w:rFonts w:ascii="Times New Roman" w:eastAsiaTheme="minorEastAsia"/>
          <w:szCs w:val="22"/>
        </w:rPr>
        <w:t>，宽度和长度</w:t>
      </w:r>
      <w:proofErr w:type="gramStart"/>
      <w:r w:rsidRPr="004C167D">
        <w:rPr>
          <w:rFonts w:ascii="Times New Roman" w:eastAsiaTheme="minorEastAsia"/>
          <w:szCs w:val="22"/>
        </w:rPr>
        <w:t>因棚而</w:t>
      </w:r>
      <w:proofErr w:type="gramEnd"/>
      <w:r w:rsidRPr="004C167D">
        <w:rPr>
          <w:rFonts w:ascii="Times New Roman" w:eastAsiaTheme="minorEastAsia"/>
          <w:szCs w:val="22"/>
        </w:rPr>
        <w:t>定，苗床之间留有</w:t>
      </w:r>
      <w:r w:rsidRPr="004C167D">
        <w:rPr>
          <w:rFonts w:ascii="Times New Roman" w:eastAsiaTheme="minorEastAsia"/>
          <w:szCs w:val="22"/>
        </w:rPr>
        <w:t>60</w:t>
      </w:r>
      <w:r>
        <w:rPr>
          <w:rFonts w:ascii="Times New Roman" w:eastAsiaTheme="minorEastAsia" w:hint="eastAsia"/>
          <w:szCs w:val="22"/>
        </w:rPr>
        <w:t>.</w:t>
      </w:r>
      <w:r w:rsidRPr="004C167D">
        <w:rPr>
          <w:rFonts w:ascii="Times New Roman" w:eastAsiaTheme="minorEastAsia"/>
          <w:szCs w:val="22"/>
        </w:rPr>
        <w:t>00 cm</w:t>
      </w:r>
      <w:r w:rsidRPr="004C167D">
        <w:rPr>
          <w:rFonts w:ascii="Times New Roman" w:eastAsiaTheme="minorEastAsia"/>
          <w:szCs w:val="22"/>
        </w:rPr>
        <w:t>宽的走道。</w:t>
      </w:r>
    </w:p>
    <w:p w14:paraId="1D7C319F" w14:textId="77777777" w:rsidR="00565891" w:rsidRPr="00BA037E" w:rsidRDefault="00565891" w:rsidP="00565891">
      <w:pPr>
        <w:pStyle w:val="affffffd"/>
        <w:ind w:firstLineChars="0" w:firstLine="0"/>
        <w:rPr>
          <w:rFonts w:ascii="黑体" w:eastAsia="黑体" w:hAnsi="黑体"/>
        </w:rPr>
      </w:pPr>
      <w:r w:rsidRPr="00BA037E">
        <w:rPr>
          <w:rFonts w:ascii="黑体" w:eastAsia="黑体" w:hAnsi="黑体" w:hint="eastAsia"/>
        </w:rPr>
        <w:t>4.</w:t>
      </w:r>
      <w:r>
        <w:rPr>
          <w:rFonts w:ascii="黑体" w:eastAsia="黑体" w:hAnsi="黑体" w:hint="eastAsia"/>
        </w:rPr>
        <w:t>3</w:t>
      </w:r>
      <w:r w:rsidRPr="00BA037E"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>设备配备</w:t>
      </w:r>
    </w:p>
    <w:p w14:paraId="40887069" w14:textId="77777777" w:rsidR="00565891" w:rsidRPr="00565891" w:rsidRDefault="00565891" w:rsidP="00565891">
      <w:pPr>
        <w:pStyle w:val="affffffd"/>
        <w:spacing w:line="360" w:lineRule="auto"/>
        <w:ind w:firstLine="420"/>
        <w:rPr>
          <w:rFonts w:ascii="Times New Roman" w:eastAsiaTheme="minorEastAsia"/>
          <w:szCs w:val="22"/>
        </w:rPr>
      </w:pPr>
      <w:r>
        <w:rPr>
          <w:rFonts w:ascii="Times New Roman" w:eastAsiaTheme="minorEastAsia" w:hint="eastAsia"/>
          <w:szCs w:val="22"/>
        </w:rPr>
        <w:t>育苗场所应配备</w:t>
      </w:r>
      <w:r w:rsidRPr="00565891">
        <w:rPr>
          <w:rFonts w:ascii="Times New Roman" w:eastAsiaTheme="minorEastAsia" w:hint="eastAsia"/>
          <w:szCs w:val="22"/>
        </w:rPr>
        <w:t>自动喷雾系统。</w:t>
      </w:r>
    </w:p>
    <w:p w14:paraId="4D4D4934" w14:textId="77777777" w:rsidR="00CA2717" w:rsidRPr="007B7B19" w:rsidRDefault="004D008F" w:rsidP="007B7B19">
      <w:pPr>
        <w:pStyle w:val="a6"/>
      </w:pPr>
      <w:r w:rsidRPr="007B7B19">
        <w:rPr>
          <w:rFonts w:hint="eastAsia"/>
        </w:rPr>
        <w:t>基质准备</w:t>
      </w:r>
    </w:p>
    <w:p w14:paraId="28FE40A9" w14:textId="77777777" w:rsidR="008E13BF" w:rsidRPr="00BA037E" w:rsidRDefault="008E13BF" w:rsidP="008E13BF">
      <w:pPr>
        <w:pStyle w:val="affffffd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5</w:t>
      </w:r>
      <w:r w:rsidRPr="00BA037E">
        <w:rPr>
          <w:rFonts w:ascii="黑体" w:eastAsia="黑体" w:hAnsi="黑体" w:hint="eastAsia"/>
        </w:rPr>
        <w:t xml:space="preserve">.1 </w:t>
      </w:r>
      <w:r>
        <w:rPr>
          <w:rFonts w:ascii="黑体" w:eastAsia="黑体" w:hAnsi="黑体" w:hint="eastAsia"/>
        </w:rPr>
        <w:t>基质配置</w:t>
      </w:r>
    </w:p>
    <w:p w14:paraId="3D035508" w14:textId="77777777" w:rsidR="008E13BF" w:rsidRDefault="008E13BF" w:rsidP="008E13BF">
      <w:pPr>
        <w:pStyle w:val="affffffd"/>
        <w:spacing w:line="360" w:lineRule="auto"/>
        <w:ind w:firstLine="420"/>
        <w:rPr>
          <w:rFonts w:ascii="Times New Roman" w:eastAsiaTheme="minorEastAsia"/>
          <w:szCs w:val="22"/>
        </w:rPr>
      </w:pPr>
      <w:r w:rsidRPr="008E13BF">
        <w:rPr>
          <w:rFonts w:ascii="Times New Roman" w:eastAsiaTheme="minorEastAsia"/>
          <w:szCs w:val="22"/>
        </w:rPr>
        <w:t>基质采用草炭土：珍珠岩：蛭石</w:t>
      </w:r>
      <w:r w:rsidRPr="008E13BF">
        <w:rPr>
          <w:rFonts w:ascii="Times New Roman" w:eastAsiaTheme="minorEastAsia"/>
          <w:szCs w:val="22"/>
        </w:rPr>
        <w:t>=2</w:t>
      </w:r>
      <w:r w:rsidRPr="008E13BF">
        <w:rPr>
          <w:rFonts w:ascii="Times New Roman" w:eastAsiaTheme="minorEastAsia"/>
          <w:szCs w:val="22"/>
        </w:rPr>
        <w:t>：</w:t>
      </w:r>
      <w:r w:rsidRPr="008E13BF">
        <w:rPr>
          <w:rFonts w:ascii="Times New Roman" w:eastAsiaTheme="minorEastAsia"/>
          <w:szCs w:val="22"/>
        </w:rPr>
        <w:t>1</w:t>
      </w:r>
      <w:r w:rsidRPr="008E13BF">
        <w:rPr>
          <w:rFonts w:ascii="Times New Roman" w:eastAsiaTheme="minorEastAsia"/>
          <w:szCs w:val="22"/>
        </w:rPr>
        <w:t>：</w:t>
      </w:r>
      <w:r w:rsidRPr="008E13BF">
        <w:rPr>
          <w:rFonts w:ascii="Times New Roman" w:eastAsiaTheme="minorEastAsia"/>
          <w:szCs w:val="22"/>
        </w:rPr>
        <w:t>1</w:t>
      </w:r>
      <w:r w:rsidRPr="008E13BF">
        <w:rPr>
          <w:rFonts w:ascii="Times New Roman" w:eastAsiaTheme="minorEastAsia"/>
          <w:szCs w:val="22"/>
        </w:rPr>
        <w:t>混合配置。</w:t>
      </w:r>
    </w:p>
    <w:p w14:paraId="43E1F23E" w14:textId="77777777" w:rsidR="00BB5979" w:rsidRDefault="00BB5979" w:rsidP="00BB5979">
      <w:pPr>
        <w:pStyle w:val="affffffd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5</w:t>
      </w:r>
      <w:r w:rsidRPr="00BA037E">
        <w:rPr>
          <w:rFonts w:ascii="黑体" w:eastAsia="黑体" w:hAnsi="黑体" w:hint="eastAsia"/>
        </w:rPr>
        <w:t>.</w:t>
      </w:r>
      <w:r>
        <w:rPr>
          <w:rFonts w:ascii="黑体" w:eastAsia="黑体" w:hAnsi="黑体" w:hint="eastAsia"/>
        </w:rPr>
        <w:t>2</w:t>
      </w:r>
      <w:r w:rsidRPr="00BA037E"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>基质处理</w:t>
      </w:r>
    </w:p>
    <w:p w14:paraId="4E17024C" w14:textId="77777777" w:rsidR="00BB5979" w:rsidRPr="00BB5979" w:rsidRDefault="00BB5979" w:rsidP="00BB5979">
      <w:pPr>
        <w:pStyle w:val="affffffd"/>
        <w:spacing w:line="360" w:lineRule="auto"/>
        <w:ind w:firstLine="420"/>
        <w:rPr>
          <w:rFonts w:ascii="Times New Roman" w:eastAsiaTheme="minorEastAsia"/>
          <w:szCs w:val="22"/>
        </w:rPr>
      </w:pPr>
      <w:r w:rsidRPr="00BB5979">
        <w:rPr>
          <w:rFonts w:ascii="Times New Roman" w:eastAsiaTheme="minorEastAsia" w:hint="eastAsia"/>
          <w:szCs w:val="22"/>
        </w:rPr>
        <w:lastRenderedPageBreak/>
        <w:t>采用</w:t>
      </w:r>
      <w:r w:rsidRPr="00BB5979">
        <w:rPr>
          <w:rFonts w:ascii="Times New Roman" w:eastAsiaTheme="minorEastAsia" w:hint="eastAsia"/>
          <w:szCs w:val="22"/>
        </w:rPr>
        <w:t>0</w:t>
      </w:r>
      <w:r w:rsidRPr="00BB5979">
        <w:rPr>
          <w:rFonts w:ascii="Times New Roman" w:eastAsiaTheme="minorEastAsia"/>
          <w:szCs w:val="22"/>
        </w:rPr>
        <w:t>.5</w:t>
      </w:r>
      <w:r w:rsidRPr="00BB5979">
        <w:rPr>
          <w:rFonts w:ascii="Times New Roman" w:eastAsiaTheme="minorEastAsia" w:hint="eastAsia"/>
          <w:szCs w:val="22"/>
        </w:rPr>
        <w:t>0 %</w:t>
      </w:r>
      <w:r>
        <w:rPr>
          <w:rFonts w:ascii="Times New Roman" w:eastAsiaTheme="minorEastAsia" w:hint="eastAsia"/>
          <w:szCs w:val="22"/>
        </w:rPr>
        <w:t>的高锰酸钾进行</w:t>
      </w:r>
      <w:r w:rsidRPr="00BB5979">
        <w:rPr>
          <w:rFonts w:ascii="Times New Roman" w:eastAsiaTheme="minorEastAsia" w:hint="eastAsia"/>
          <w:szCs w:val="22"/>
        </w:rPr>
        <w:t>消毒。</w:t>
      </w:r>
    </w:p>
    <w:p w14:paraId="63C00C47" w14:textId="77777777" w:rsidR="007B7B19" w:rsidRPr="00F66542" w:rsidRDefault="007B7B19" w:rsidP="007B7B19">
      <w:pPr>
        <w:pStyle w:val="a6"/>
      </w:pPr>
      <w:r>
        <w:rPr>
          <w:rFonts w:hint="eastAsia"/>
        </w:rPr>
        <w:t>扦插时间</w:t>
      </w:r>
    </w:p>
    <w:p w14:paraId="59A3E47F" w14:textId="77777777" w:rsidR="007B7B19" w:rsidRPr="007B7B19" w:rsidRDefault="007B7B19" w:rsidP="007B7B19">
      <w:pPr>
        <w:pStyle w:val="affffffd"/>
        <w:spacing w:line="360" w:lineRule="auto"/>
        <w:ind w:firstLine="420"/>
        <w:rPr>
          <w:rFonts w:ascii="Times New Roman" w:eastAsia="黑体"/>
          <w:szCs w:val="22"/>
        </w:rPr>
      </w:pPr>
      <w:r w:rsidRPr="007B7B19">
        <w:rPr>
          <w:rFonts w:ascii="Times New Roman"/>
          <w:szCs w:val="22"/>
        </w:rPr>
        <w:t>4</w:t>
      </w:r>
      <w:r w:rsidRPr="007B7B19">
        <w:rPr>
          <w:rFonts w:ascii="Times New Roman"/>
          <w:szCs w:val="22"/>
        </w:rPr>
        <w:t>月</w:t>
      </w:r>
      <w:r w:rsidRPr="007B7B19">
        <w:rPr>
          <w:rFonts w:ascii="Times New Roman"/>
          <w:szCs w:val="22"/>
        </w:rPr>
        <w:t>~6</w:t>
      </w:r>
      <w:r w:rsidRPr="007B7B19">
        <w:rPr>
          <w:rFonts w:ascii="Times New Roman"/>
          <w:szCs w:val="22"/>
        </w:rPr>
        <w:t>月扦插</w:t>
      </w:r>
      <w:r>
        <w:rPr>
          <w:rFonts w:ascii="Times New Roman" w:hint="eastAsia"/>
          <w:szCs w:val="22"/>
        </w:rPr>
        <w:t>。</w:t>
      </w:r>
    </w:p>
    <w:p w14:paraId="7F81BAC5" w14:textId="77777777" w:rsidR="007B7B19" w:rsidRPr="00F66542" w:rsidRDefault="007B7B19" w:rsidP="007B7B19">
      <w:pPr>
        <w:pStyle w:val="a6"/>
      </w:pPr>
      <w:r>
        <w:rPr>
          <w:rFonts w:hint="eastAsia"/>
        </w:rPr>
        <w:t>插穗准备</w:t>
      </w:r>
    </w:p>
    <w:p w14:paraId="2EE70137" w14:textId="77777777" w:rsidR="007B7B19" w:rsidRPr="007B7B19" w:rsidRDefault="007B7B19" w:rsidP="007B7B19">
      <w:pPr>
        <w:pStyle w:val="affffffd"/>
        <w:ind w:firstLineChars="0" w:firstLine="0"/>
        <w:rPr>
          <w:rFonts w:ascii="黑体" w:eastAsia="黑体" w:hAnsi="黑体"/>
        </w:rPr>
      </w:pPr>
      <w:r w:rsidRPr="007B7B19">
        <w:rPr>
          <w:rFonts w:ascii="黑体" w:eastAsia="黑体" w:hAnsi="黑体" w:hint="eastAsia"/>
        </w:rPr>
        <w:t xml:space="preserve">7.1 </w:t>
      </w:r>
      <w:r w:rsidR="00C1013B">
        <w:rPr>
          <w:rFonts w:ascii="黑体" w:eastAsia="黑体" w:hAnsi="黑体" w:hint="eastAsia"/>
        </w:rPr>
        <w:t>插穗选择</w:t>
      </w:r>
    </w:p>
    <w:p w14:paraId="6F267950" w14:textId="77777777" w:rsidR="00C1013B" w:rsidRPr="00C1013B" w:rsidRDefault="00C1013B" w:rsidP="00C1013B">
      <w:pPr>
        <w:pStyle w:val="affffffd"/>
        <w:spacing w:line="360" w:lineRule="auto"/>
        <w:ind w:firstLine="420"/>
        <w:rPr>
          <w:rFonts w:asciiTheme="minorEastAsia" w:eastAsiaTheme="minorEastAsia" w:hAnsiTheme="minorEastAsia" w:cs="黑体"/>
          <w:szCs w:val="22"/>
        </w:rPr>
      </w:pPr>
      <w:r w:rsidRPr="00C1013B">
        <w:rPr>
          <w:rFonts w:asciiTheme="minorEastAsia" w:eastAsiaTheme="minorEastAsia" w:hAnsiTheme="minorEastAsia" w:cs="黑体" w:hint="eastAsia"/>
          <w:szCs w:val="22"/>
        </w:rPr>
        <w:t>一年生园林小菊植株上生长健壮、无病虫害的顶梢作为扦插材料。</w:t>
      </w:r>
    </w:p>
    <w:p w14:paraId="3208E634" w14:textId="77777777" w:rsidR="001543D4" w:rsidRPr="007B7B19" w:rsidRDefault="001543D4" w:rsidP="001543D4">
      <w:pPr>
        <w:pStyle w:val="affffffd"/>
        <w:ind w:firstLineChars="0" w:firstLine="0"/>
        <w:rPr>
          <w:rFonts w:ascii="黑体" w:eastAsia="黑体" w:hAnsi="黑体"/>
        </w:rPr>
      </w:pPr>
      <w:r w:rsidRPr="007B7B19">
        <w:rPr>
          <w:rFonts w:ascii="黑体" w:eastAsia="黑体" w:hAnsi="黑体" w:hint="eastAsia"/>
        </w:rPr>
        <w:t>7.</w:t>
      </w:r>
      <w:r>
        <w:rPr>
          <w:rFonts w:ascii="黑体" w:eastAsia="黑体" w:hAnsi="黑体" w:hint="eastAsia"/>
        </w:rPr>
        <w:t>2</w:t>
      </w:r>
      <w:r w:rsidRPr="007B7B19"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>插穗获取</w:t>
      </w:r>
    </w:p>
    <w:p w14:paraId="1A742159" w14:textId="77777777" w:rsidR="001543D4" w:rsidRPr="001543D4" w:rsidRDefault="001543D4" w:rsidP="001543D4">
      <w:pPr>
        <w:pStyle w:val="affffffd"/>
        <w:spacing w:line="360" w:lineRule="auto"/>
        <w:ind w:firstLine="420"/>
        <w:rPr>
          <w:rFonts w:ascii="Times New Roman" w:eastAsiaTheme="minorEastAsia"/>
          <w:szCs w:val="22"/>
        </w:rPr>
      </w:pPr>
      <w:r>
        <w:rPr>
          <w:rFonts w:ascii="Times New Roman" w:eastAsiaTheme="minorEastAsia" w:hint="eastAsia"/>
          <w:szCs w:val="22"/>
        </w:rPr>
        <w:t>获取</w:t>
      </w:r>
      <w:r w:rsidRPr="001543D4">
        <w:rPr>
          <w:rFonts w:ascii="Times New Roman" w:eastAsiaTheme="minorEastAsia"/>
          <w:szCs w:val="22"/>
        </w:rPr>
        <w:t>插穗时宜在室内或阴凉处进行，插穗长度</w:t>
      </w:r>
      <w:r w:rsidRPr="001543D4">
        <w:rPr>
          <w:rFonts w:ascii="Times New Roman" w:eastAsiaTheme="minorEastAsia"/>
          <w:szCs w:val="22"/>
        </w:rPr>
        <w:t>8.00 cm~10.00 cm</w:t>
      </w:r>
      <w:r w:rsidRPr="001543D4">
        <w:rPr>
          <w:rFonts w:ascii="Times New Roman" w:eastAsiaTheme="minorEastAsia"/>
          <w:szCs w:val="22"/>
        </w:rPr>
        <w:t>，留上部</w:t>
      </w:r>
      <w:r w:rsidRPr="001543D4">
        <w:rPr>
          <w:rFonts w:ascii="Times New Roman" w:eastAsiaTheme="minorEastAsia"/>
          <w:szCs w:val="22"/>
        </w:rPr>
        <w:t>2</w:t>
      </w:r>
      <w:r w:rsidRPr="001543D4">
        <w:rPr>
          <w:rFonts w:ascii="Times New Roman" w:eastAsiaTheme="minorEastAsia"/>
          <w:szCs w:val="22"/>
        </w:rPr>
        <w:t>片</w:t>
      </w:r>
      <w:r w:rsidRPr="001543D4">
        <w:rPr>
          <w:rFonts w:ascii="Times New Roman" w:eastAsiaTheme="minorEastAsia"/>
          <w:szCs w:val="22"/>
        </w:rPr>
        <w:t>~3</w:t>
      </w:r>
      <w:r w:rsidRPr="001543D4">
        <w:rPr>
          <w:rFonts w:ascii="Times New Roman" w:eastAsiaTheme="minorEastAsia"/>
          <w:szCs w:val="22"/>
        </w:rPr>
        <w:t>片叶，插穗底部</w:t>
      </w:r>
      <w:r>
        <w:rPr>
          <w:rFonts w:ascii="Times New Roman" w:eastAsiaTheme="minorEastAsia" w:hint="eastAsia"/>
          <w:szCs w:val="22"/>
        </w:rPr>
        <w:t>呈</w:t>
      </w:r>
      <w:r w:rsidRPr="001543D4">
        <w:rPr>
          <w:rFonts w:ascii="Times New Roman" w:eastAsiaTheme="minorEastAsia"/>
          <w:szCs w:val="22"/>
        </w:rPr>
        <w:t>斜面。</w:t>
      </w:r>
    </w:p>
    <w:p w14:paraId="74301F9B" w14:textId="77777777" w:rsidR="007B6B96" w:rsidRPr="007B7B19" w:rsidRDefault="007B6B96" w:rsidP="007B6B96">
      <w:pPr>
        <w:pStyle w:val="affffffd"/>
        <w:ind w:firstLineChars="0" w:firstLine="0"/>
        <w:rPr>
          <w:rFonts w:ascii="黑体" w:eastAsia="黑体" w:hAnsi="黑体"/>
        </w:rPr>
      </w:pPr>
      <w:r w:rsidRPr="007B7B19">
        <w:rPr>
          <w:rFonts w:ascii="黑体" w:eastAsia="黑体" w:hAnsi="黑体" w:hint="eastAsia"/>
        </w:rPr>
        <w:t>7.</w:t>
      </w:r>
      <w:r>
        <w:rPr>
          <w:rFonts w:ascii="黑体" w:eastAsia="黑体" w:hAnsi="黑体" w:hint="eastAsia"/>
        </w:rPr>
        <w:t>3</w:t>
      </w:r>
      <w:r w:rsidRPr="007B7B19"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>插穗处理</w:t>
      </w:r>
    </w:p>
    <w:p w14:paraId="75397A10" w14:textId="355408F8" w:rsidR="007B6B96" w:rsidRPr="007B6B96" w:rsidRDefault="007B6B96" w:rsidP="007B6B96">
      <w:pPr>
        <w:pStyle w:val="affffffd"/>
        <w:spacing w:line="360" w:lineRule="auto"/>
        <w:ind w:firstLine="420"/>
        <w:rPr>
          <w:rFonts w:ascii="Times New Roman" w:eastAsiaTheme="minorEastAsia"/>
          <w:szCs w:val="22"/>
        </w:rPr>
      </w:pPr>
      <w:r w:rsidRPr="007B6B96">
        <w:rPr>
          <w:rFonts w:ascii="Times New Roman" w:eastAsiaTheme="minorEastAsia" w:hint="eastAsia"/>
          <w:szCs w:val="22"/>
        </w:rPr>
        <w:t>插穗</w:t>
      </w:r>
      <w:r>
        <w:rPr>
          <w:rFonts w:ascii="Times New Roman" w:eastAsiaTheme="minorEastAsia" w:hint="eastAsia"/>
          <w:szCs w:val="22"/>
        </w:rPr>
        <w:t>获取后及时</w:t>
      </w:r>
      <w:r w:rsidRPr="007B6B96">
        <w:rPr>
          <w:rFonts w:ascii="Times New Roman" w:eastAsiaTheme="minorEastAsia" w:hint="eastAsia"/>
          <w:szCs w:val="22"/>
        </w:rPr>
        <w:t>放入</w:t>
      </w:r>
      <w:r w:rsidRPr="00A00415">
        <w:rPr>
          <w:rFonts w:ascii="Times New Roman" w:eastAsiaTheme="minorEastAsia" w:hint="eastAsia"/>
          <w:szCs w:val="22"/>
        </w:rPr>
        <w:t>0.5 g/L</w:t>
      </w:r>
      <w:r w:rsidRPr="007B6B96">
        <w:rPr>
          <w:rFonts w:ascii="Times New Roman" w:eastAsiaTheme="minorEastAsia"/>
          <w:szCs w:val="22"/>
        </w:rPr>
        <w:t>生根粉和多菌灵</w:t>
      </w:r>
      <w:r w:rsidR="006A3B4A">
        <w:rPr>
          <w:rFonts w:ascii="Times New Roman" w:eastAsiaTheme="minorEastAsia" w:hint="eastAsia"/>
          <w:szCs w:val="22"/>
        </w:rPr>
        <w:t>混合溶液</w:t>
      </w:r>
      <w:bookmarkStart w:id="4" w:name="_GoBack"/>
      <w:bookmarkEnd w:id="4"/>
      <w:r w:rsidRPr="007B6B96">
        <w:rPr>
          <w:rFonts w:ascii="Times New Roman" w:eastAsiaTheme="minorEastAsia"/>
          <w:szCs w:val="22"/>
        </w:rPr>
        <w:t>浸泡消毒</w:t>
      </w:r>
      <w:r w:rsidRPr="007B6B96">
        <w:rPr>
          <w:rFonts w:ascii="Times New Roman" w:eastAsiaTheme="minorEastAsia"/>
          <w:szCs w:val="22"/>
        </w:rPr>
        <w:t>3</w:t>
      </w:r>
      <w:r w:rsidR="00A00415">
        <w:rPr>
          <w:rFonts w:ascii="Times New Roman" w:eastAsiaTheme="minorEastAsia" w:hint="eastAsia"/>
          <w:szCs w:val="22"/>
        </w:rPr>
        <w:t xml:space="preserve"> </w:t>
      </w:r>
      <w:r w:rsidRPr="007B6B96">
        <w:rPr>
          <w:rFonts w:ascii="Times New Roman" w:eastAsiaTheme="minorEastAsia"/>
          <w:szCs w:val="22"/>
        </w:rPr>
        <w:t>min</w:t>
      </w:r>
      <w:r w:rsidRPr="007B6B96">
        <w:rPr>
          <w:rFonts w:ascii="Times New Roman" w:eastAsiaTheme="minorEastAsia" w:hint="eastAsia"/>
          <w:szCs w:val="22"/>
        </w:rPr>
        <w:t>。</w:t>
      </w:r>
    </w:p>
    <w:p w14:paraId="390CA249" w14:textId="77777777" w:rsidR="00A00415" w:rsidRPr="007B7B19" w:rsidRDefault="00A00415" w:rsidP="00A00415">
      <w:pPr>
        <w:pStyle w:val="affffffd"/>
        <w:ind w:firstLineChars="0" w:firstLine="0"/>
        <w:rPr>
          <w:rFonts w:ascii="黑体" w:eastAsia="黑体" w:hAnsi="黑体"/>
        </w:rPr>
      </w:pPr>
      <w:r w:rsidRPr="007B7B19">
        <w:rPr>
          <w:rFonts w:ascii="黑体" w:eastAsia="黑体" w:hAnsi="黑体" w:hint="eastAsia"/>
        </w:rPr>
        <w:t>7.</w:t>
      </w:r>
      <w:r>
        <w:rPr>
          <w:rFonts w:ascii="黑体" w:eastAsia="黑体" w:hAnsi="黑体" w:hint="eastAsia"/>
        </w:rPr>
        <w:t>4</w:t>
      </w:r>
      <w:r w:rsidRPr="007B7B19"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>扦插容器</w:t>
      </w:r>
    </w:p>
    <w:p w14:paraId="34BAA8B5" w14:textId="77777777" w:rsidR="00A00415" w:rsidRPr="007B6B96" w:rsidRDefault="00A00415" w:rsidP="00A00415">
      <w:pPr>
        <w:pStyle w:val="affffffd"/>
        <w:spacing w:line="360" w:lineRule="auto"/>
        <w:ind w:firstLine="420"/>
        <w:rPr>
          <w:rFonts w:ascii="Times New Roman" w:eastAsiaTheme="minorEastAsia"/>
          <w:szCs w:val="22"/>
        </w:rPr>
      </w:pPr>
      <w:r>
        <w:rPr>
          <w:rFonts w:ascii="Times New Roman" w:eastAsiaTheme="minorEastAsia" w:hint="eastAsia"/>
          <w:szCs w:val="22"/>
        </w:rPr>
        <w:t>选用</w:t>
      </w:r>
      <w:r>
        <w:rPr>
          <w:rFonts w:ascii="Times New Roman" w:eastAsiaTheme="minorEastAsia" w:hint="eastAsia"/>
          <w:szCs w:val="22"/>
        </w:rPr>
        <w:t>50</w:t>
      </w:r>
      <w:r>
        <w:rPr>
          <w:rFonts w:ascii="Times New Roman" w:eastAsiaTheme="minorEastAsia" w:hint="eastAsia"/>
          <w:szCs w:val="22"/>
        </w:rPr>
        <w:t>孔育苗穴盘。</w:t>
      </w:r>
    </w:p>
    <w:p w14:paraId="77E6E797" w14:textId="77777777" w:rsidR="008C50A2" w:rsidRPr="00F66542" w:rsidRDefault="008C50A2" w:rsidP="008C50A2">
      <w:pPr>
        <w:pStyle w:val="a6"/>
      </w:pPr>
      <w:r>
        <w:rPr>
          <w:rFonts w:hint="eastAsia"/>
        </w:rPr>
        <w:t>扦插方法</w:t>
      </w:r>
    </w:p>
    <w:p w14:paraId="704F82C4" w14:textId="77777777" w:rsidR="008B23DA" w:rsidRPr="008B23DA" w:rsidRDefault="008B23DA" w:rsidP="008B23DA">
      <w:pPr>
        <w:pStyle w:val="affffffd"/>
        <w:spacing w:line="360" w:lineRule="auto"/>
        <w:ind w:firstLine="420"/>
        <w:rPr>
          <w:rFonts w:ascii="Times New Roman"/>
          <w:szCs w:val="22"/>
        </w:rPr>
      </w:pPr>
      <w:r w:rsidRPr="008B23DA">
        <w:rPr>
          <w:rFonts w:ascii="Times New Roman"/>
          <w:szCs w:val="22"/>
        </w:rPr>
        <w:t>扦插深度为</w:t>
      </w:r>
      <w:r w:rsidRPr="008B23DA">
        <w:rPr>
          <w:rFonts w:ascii="Times New Roman"/>
          <w:szCs w:val="22"/>
        </w:rPr>
        <w:t>5.00 cm~6.00 cm</w:t>
      </w:r>
      <w:r w:rsidRPr="008B23DA">
        <w:rPr>
          <w:rFonts w:ascii="Times New Roman"/>
          <w:szCs w:val="22"/>
        </w:rPr>
        <w:t>，扦插后用手指轻推封口，使基质与插穗紧密相接。</w:t>
      </w:r>
      <w:r w:rsidRPr="008B23DA">
        <w:rPr>
          <w:rFonts w:ascii="Times New Roman" w:hint="eastAsia"/>
          <w:szCs w:val="22"/>
        </w:rPr>
        <w:t>将</w:t>
      </w:r>
      <w:r>
        <w:rPr>
          <w:rFonts w:ascii="Times New Roman" w:hint="eastAsia"/>
          <w:szCs w:val="22"/>
        </w:rPr>
        <w:t>扦插后的</w:t>
      </w:r>
      <w:r w:rsidRPr="008B23DA">
        <w:rPr>
          <w:rFonts w:ascii="Times New Roman" w:hint="eastAsia"/>
          <w:szCs w:val="22"/>
        </w:rPr>
        <w:t>育苗穴盘放置于育苗床上，每天间隔喷雾，</w:t>
      </w:r>
      <w:r w:rsidRPr="008B23DA">
        <w:rPr>
          <w:rFonts w:ascii="Times New Roman"/>
          <w:szCs w:val="22"/>
        </w:rPr>
        <w:t>保持叶片不出现萎蔫</w:t>
      </w:r>
      <w:r w:rsidRPr="008B23DA">
        <w:rPr>
          <w:rFonts w:ascii="Times New Roman" w:hint="eastAsia"/>
          <w:szCs w:val="22"/>
        </w:rPr>
        <w:t>，</w:t>
      </w:r>
      <w:r w:rsidRPr="008B23DA">
        <w:rPr>
          <w:rFonts w:ascii="Times New Roman"/>
          <w:szCs w:val="22"/>
        </w:rPr>
        <w:t>保持</w:t>
      </w:r>
      <w:r w:rsidRPr="008B23DA">
        <w:rPr>
          <w:rFonts w:ascii="Times New Roman" w:hint="eastAsia"/>
          <w:szCs w:val="22"/>
        </w:rPr>
        <w:t>基质</w:t>
      </w:r>
      <w:r w:rsidRPr="008B23DA">
        <w:rPr>
          <w:rFonts w:ascii="Times New Roman"/>
          <w:szCs w:val="22"/>
        </w:rPr>
        <w:t>适度湿润。</w:t>
      </w:r>
    </w:p>
    <w:p w14:paraId="7CC77158" w14:textId="641C528C" w:rsidR="00176017" w:rsidRPr="00F66542" w:rsidRDefault="00176017" w:rsidP="00176017">
      <w:pPr>
        <w:pStyle w:val="a6"/>
      </w:pPr>
      <w:r>
        <w:rPr>
          <w:rFonts w:hint="eastAsia"/>
        </w:rPr>
        <w:t>扦插</w:t>
      </w:r>
      <w:r w:rsidR="009D75D4">
        <w:rPr>
          <w:rFonts w:hint="eastAsia"/>
        </w:rPr>
        <w:t>后管理</w:t>
      </w:r>
    </w:p>
    <w:p w14:paraId="711B5F8A" w14:textId="509119DB" w:rsidR="009D75D4" w:rsidRPr="009D75D4" w:rsidRDefault="009D75D4" w:rsidP="009D75D4">
      <w:pPr>
        <w:pStyle w:val="affffffd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9</w:t>
      </w:r>
      <w:r w:rsidRPr="009D75D4">
        <w:rPr>
          <w:rFonts w:ascii="黑体" w:eastAsia="黑体" w:hAnsi="黑体" w:hint="eastAsia"/>
        </w:rPr>
        <w:t>.</w:t>
      </w:r>
      <w:r>
        <w:rPr>
          <w:rFonts w:ascii="黑体" w:eastAsia="黑体" w:hAnsi="黑体" w:hint="eastAsia"/>
        </w:rPr>
        <w:t>1</w:t>
      </w:r>
      <w:r w:rsidRPr="009D75D4"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>温度光照控制</w:t>
      </w:r>
    </w:p>
    <w:p w14:paraId="08A2C722" w14:textId="018F58FF" w:rsidR="009D75D4" w:rsidRPr="009D75D4" w:rsidRDefault="009D75D4" w:rsidP="009D75D4">
      <w:pPr>
        <w:pStyle w:val="affffffd"/>
        <w:spacing w:line="360" w:lineRule="auto"/>
        <w:ind w:firstLine="420"/>
        <w:rPr>
          <w:rFonts w:ascii="Times New Roman"/>
          <w:szCs w:val="22"/>
        </w:rPr>
      </w:pPr>
      <w:r>
        <w:rPr>
          <w:rFonts w:ascii="Times New Roman" w:hint="eastAsia"/>
          <w:szCs w:val="22"/>
        </w:rPr>
        <w:t>温棚内</w:t>
      </w:r>
      <w:r w:rsidRPr="009D75D4">
        <w:rPr>
          <w:rFonts w:ascii="Times New Roman" w:hint="eastAsia"/>
          <w:szCs w:val="22"/>
        </w:rPr>
        <w:t>温度控制在</w:t>
      </w:r>
      <w:r w:rsidRPr="009D75D4">
        <w:rPr>
          <w:rFonts w:ascii="Times New Roman" w:hint="eastAsia"/>
          <w:szCs w:val="22"/>
        </w:rPr>
        <w:t>2</w:t>
      </w:r>
      <w:r w:rsidRPr="009D75D4">
        <w:rPr>
          <w:rFonts w:ascii="Times New Roman"/>
          <w:szCs w:val="22"/>
        </w:rPr>
        <w:t>0 ℃</w:t>
      </w:r>
      <w:r w:rsidRPr="009D75D4">
        <w:rPr>
          <w:rFonts w:ascii="Times New Roman" w:hint="eastAsia"/>
          <w:szCs w:val="22"/>
        </w:rPr>
        <w:t>~</w:t>
      </w:r>
      <w:r w:rsidRPr="009D75D4">
        <w:rPr>
          <w:rFonts w:ascii="Times New Roman"/>
          <w:szCs w:val="22"/>
        </w:rPr>
        <w:t>25 ℃</w:t>
      </w:r>
      <w:r w:rsidRPr="009D75D4">
        <w:rPr>
          <w:rFonts w:ascii="Times New Roman" w:hint="eastAsia"/>
          <w:szCs w:val="22"/>
        </w:rPr>
        <w:t>，</w:t>
      </w:r>
      <w:r w:rsidR="00820067" w:rsidRPr="00820067">
        <w:rPr>
          <w:rFonts w:ascii="Times New Roman" w:hint="eastAsia"/>
          <w:szCs w:val="22"/>
        </w:rPr>
        <w:t>温度</w:t>
      </w:r>
      <w:r w:rsidR="00820067">
        <w:rPr>
          <w:rFonts w:ascii="Times New Roman" w:hint="eastAsia"/>
          <w:szCs w:val="22"/>
        </w:rPr>
        <w:t>高于</w:t>
      </w:r>
      <w:r w:rsidR="00820067">
        <w:rPr>
          <w:rFonts w:ascii="Times New Roman" w:hint="eastAsia"/>
          <w:szCs w:val="22"/>
        </w:rPr>
        <w:t>25</w:t>
      </w:r>
      <w:r w:rsidR="00820067" w:rsidRPr="00820067">
        <w:rPr>
          <w:rFonts w:ascii="Times New Roman"/>
          <w:szCs w:val="22"/>
        </w:rPr>
        <w:t xml:space="preserve"> ℃</w:t>
      </w:r>
      <w:r w:rsidR="00820067" w:rsidRPr="00820067">
        <w:rPr>
          <w:rFonts w:ascii="Times New Roman" w:hint="eastAsia"/>
          <w:szCs w:val="22"/>
        </w:rPr>
        <w:t>要及时通风降温，温度低于</w:t>
      </w:r>
      <w:r w:rsidR="00820067" w:rsidRPr="00820067">
        <w:rPr>
          <w:rFonts w:ascii="Times New Roman" w:hint="eastAsia"/>
          <w:szCs w:val="22"/>
        </w:rPr>
        <w:t>1</w:t>
      </w:r>
      <w:r w:rsidR="00820067" w:rsidRPr="00820067">
        <w:rPr>
          <w:rFonts w:ascii="Times New Roman"/>
          <w:szCs w:val="22"/>
        </w:rPr>
        <w:t>5 ℃</w:t>
      </w:r>
      <w:r w:rsidR="00820067" w:rsidRPr="00820067">
        <w:rPr>
          <w:rFonts w:ascii="Times New Roman" w:hint="eastAsia"/>
          <w:szCs w:val="22"/>
        </w:rPr>
        <w:t>时</w:t>
      </w:r>
      <w:proofErr w:type="gramStart"/>
      <w:r w:rsidR="00820067" w:rsidRPr="00820067">
        <w:rPr>
          <w:rFonts w:ascii="Times New Roman" w:hint="eastAsia"/>
          <w:szCs w:val="22"/>
        </w:rPr>
        <w:t>及时关棚保温</w:t>
      </w:r>
      <w:proofErr w:type="gramEnd"/>
      <w:r w:rsidR="00820067" w:rsidRPr="00820067">
        <w:rPr>
          <w:rFonts w:ascii="Times New Roman" w:hint="eastAsia"/>
          <w:szCs w:val="22"/>
        </w:rPr>
        <w:t>。</w:t>
      </w:r>
      <w:r w:rsidRPr="009D75D4">
        <w:rPr>
          <w:rFonts w:ascii="Times New Roman" w:hint="eastAsia"/>
          <w:szCs w:val="22"/>
        </w:rPr>
        <w:t>晴天需开遮阳网</w:t>
      </w:r>
      <w:r>
        <w:rPr>
          <w:rFonts w:ascii="Times New Roman" w:hint="eastAsia"/>
          <w:szCs w:val="22"/>
        </w:rPr>
        <w:t>，使光照强度</w:t>
      </w:r>
      <w:r w:rsidRPr="009D75D4">
        <w:rPr>
          <w:rFonts w:ascii="Times New Roman" w:hint="eastAsia"/>
          <w:szCs w:val="22"/>
        </w:rPr>
        <w:t>为</w:t>
      </w:r>
      <w:r>
        <w:rPr>
          <w:rFonts w:ascii="Times New Roman" w:hint="eastAsia"/>
          <w:szCs w:val="22"/>
        </w:rPr>
        <w:t>17200~17300 Lux</w:t>
      </w:r>
      <w:r w:rsidRPr="009D75D4">
        <w:rPr>
          <w:rFonts w:ascii="Times New Roman" w:hint="eastAsia"/>
          <w:szCs w:val="22"/>
        </w:rPr>
        <w:t>。</w:t>
      </w:r>
    </w:p>
    <w:p w14:paraId="1C10EFDE" w14:textId="3CCBFCF3" w:rsidR="009D75D4" w:rsidRPr="009D75D4" w:rsidRDefault="009D75D4" w:rsidP="009D75D4">
      <w:pPr>
        <w:pStyle w:val="affffffd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9</w:t>
      </w:r>
      <w:r w:rsidRPr="009D75D4">
        <w:rPr>
          <w:rFonts w:ascii="黑体" w:eastAsia="黑体" w:hAnsi="黑体" w:hint="eastAsia"/>
        </w:rPr>
        <w:t>.</w:t>
      </w:r>
      <w:r>
        <w:rPr>
          <w:rFonts w:ascii="黑体" w:eastAsia="黑体" w:hAnsi="黑体" w:hint="eastAsia"/>
        </w:rPr>
        <w:t>2</w:t>
      </w:r>
      <w:r w:rsidRPr="009D75D4"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>湿度控制</w:t>
      </w:r>
    </w:p>
    <w:p w14:paraId="29F09324" w14:textId="06444B86" w:rsidR="00252FD1" w:rsidRPr="00252FD1" w:rsidRDefault="00252FD1" w:rsidP="00252FD1">
      <w:pPr>
        <w:pStyle w:val="affffffd"/>
        <w:spacing w:line="360" w:lineRule="auto"/>
        <w:ind w:firstLine="420"/>
        <w:rPr>
          <w:rFonts w:ascii="Times New Roman"/>
          <w:szCs w:val="22"/>
        </w:rPr>
      </w:pPr>
      <w:r w:rsidRPr="00252FD1">
        <w:rPr>
          <w:rFonts w:ascii="Times New Roman" w:hint="eastAsia"/>
          <w:szCs w:val="22"/>
        </w:rPr>
        <w:t>空气湿度</w:t>
      </w:r>
      <w:r w:rsidR="008A69EE">
        <w:rPr>
          <w:rFonts w:ascii="Times New Roman" w:hint="eastAsia"/>
          <w:szCs w:val="22"/>
        </w:rPr>
        <w:t>保持在</w:t>
      </w:r>
      <w:r w:rsidRPr="00252FD1">
        <w:rPr>
          <w:rFonts w:ascii="Times New Roman"/>
          <w:szCs w:val="22"/>
        </w:rPr>
        <w:t>80</w:t>
      </w:r>
      <w:r w:rsidRPr="00252FD1">
        <w:rPr>
          <w:rFonts w:ascii="Times New Roman" w:hint="eastAsia"/>
          <w:szCs w:val="22"/>
        </w:rPr>
        <w:t xml:space="preserve"> </w:t>
      </w:r>
      <w:r w:rsidRPr="00252FD1">
        <w:rPr>
          <w:rFonts w:ascii="Times New Roman"/>
          <w:szCs w:val="22"/>
        </w:rPr>
        <w:t>%~90</w:t>
      </w:r>
      <w:r w:rsidRPr="00252FD1">
        <w:rPr>
          <w:rFonts w:ascii="Times New Roman" w:hint="eastAsia"/>
          <w:szCs w:val="22"/>
        </w:rPr>
        <w:t xml:space="preserve"> </w:t>
      </w:r>
      <w:r w:rsidRPr="00252FD1">
        <w:rPr>
          <w:rFonts w:ascii="Times New Roman"/>
          <w:szCs w:val="22"/>
        </w:rPr>
        <w:t>%</w:t>
      </w:r>
      <w:r w:rsidRPr="00252FD1">
        <w:rPr>
          <w:rFonts w:ascii="Times New Roman"/>
          <w:szCs w:val="22"/>
        </w:rPr>
        <w:t>，</w:t>
      </w:r>
      <w:r w:rsidRPr="00252FD1">
        <w:rPr>
          <w:rFonts w:ascii="Times New Roman" w:hint="eastAsia"/>
          <w:szCs w:val="22"/>
        </w:rPr>
        <w:t>基质</w:t>
      </w:r>
      <w:r w:rsidR="00820067">
        <w:rPr>
          <w:rFonts w:ascii="Times New Roman" w:hint="eastAsia"/>
          <w:szCs w:val="22"/>
        </w:rPr>
        <w:t>湿度</w:t>
      </w:r>
      <w:r w:rsidR="008A69EE">
        <w:rPr>
          <w:rFonts w:ascii="Times New Roman" w:hint="eastAsia"/>
          <w:szCs w:val="22"/>
        </w:rPr>
        <w:t>保持在</w:t>
      </w:r>
      <w:r w:rsidR="008A69EE">
        <w:rPr>
          <w:rFonts w:ascii="Times New Roman" w:hint="eastAsia"/>
          <w:szCs w:val="22"/>
        </w:rPr>
        <w:t>6</w:t>
      </w:r>
      <w:r w:rsidR="00820067" w:rsidRPr="00252FD1">
        <w:rPr>
          <w:rFonts w:ascii="Times New Roman"/>
          <w:szCs w:val="22"/>
        </w:rPr>
        <w:t>0</w:t>
      </w:r>
      <w:r w:rsidR="00820067" w:rsidRPr="00252FD1">
        <w:rPr>
          <w:rFonts w:ascii="Times New Roman" w:hint="eastAsia"/>
          <w:szCs w:val="22"/>
        </w:rPr>
        <w:t xml:space="preserve"> </w:t>
      </w:r>
      <w:r w:rsidR="00820067" w:rsidRPr="00252FD1">
        <w:rPr>
          <w:rFonts w:ascii="Times New Roman"/>
          <w:szCs w:val="22"/>
        </w:rPr>
        <w:t>%~</w:t>
      </w:r>
      <w:r w:rsidR="00820067">
        <w:rPr>
          <w:rFonts w:ascii="Times New Roman" w:hint="eastAsia"/>
          <w:szCs w:val="22"/>
        </w:rPr>
        <w:t>8</w:t>
      </w:r>
      <w:r w:rsidR="00820067" w:rsidRPr="00252FD1">
        <w:rPr>
          <w:rFonts w:ascii="Times New Roman"/>
          <w:szCs w:val="22"/>
        </w:rPr>
        <w:t>0</w:t>
      </w:r>
      <w:r w:rsidR="00820067" w:rsidRPr="00252FD1">
        <w:rPr>
          <w:rFonts w:ascii="Times New Roman" w:hint="eastAsia"/>
          <w:szCs w:val="22"/>
        </w:rPr>
        <w:t xml:space="preserve"> </w:t>
      </w:r>
      <w:r w:rsidR="00820067" w:rsidRPr="00252FD1">
        <w:rPr>
          <w:rFonts w:ascii="Times New Roman"/>
          <w:szCs w:val="22"/>
        </w:rPr>
        <w:t>%</w:t>
      </w:r>
      <w:r w:rsidRPr="00252FD1">
        <w:rPr>
          <w:rFonts w:ascii="Times New Roman"/>
          <w:szCs w:val="22"/>
        </w:rPr>
        <w:t>，使叶片不出现萎蔫</w:t>
      </w:r>
      <w:r w:rsidRPr="00252FD1">
        <w:rPr>
          <w:rFonts w:ascii="Times New Roman" w:hint="eastAsia"/>
          <w:szCs w:val="22"/>
        </w:rPr>
        <w:t>现象</w:t>
      </w:r>
      <w:r w:rsidRPr="00252FD1">
        <w:rPr>
          <w:rFonts w:ascii="Times New Roman"/>
          <w:szCs w:val="22"/>
        </w:rPr>
        <w:t>。</w:t>
      </w:r>
    </w:p>
    <w:p w14:paraId="61510FDB" w14:textId="7CC49E83" w:rsidR="00407C20" w:rsidRPr="009D75D4" w:rsidRDefault="00407C20" w:rsidP="00407C20">
      <w:pPr>
        <w:pStyle w:val="affffffd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9</w:t>
      </w:r>
      <w:r w:rsidRPr="009D75D4">
        <w:rPr>
          <w:rFonts w:ascii="黑体" w:eastAsia="黑体" w:hAnsi="黑体" w:hint="eastAsia"/>
        </w:rPr>
        <w:t>.</w:t>
      </w:r>
      <w:r>
        <w:rPr>
          <w:rFonts w:ascii="黑体" w:eastAsia="黑体" w:hAnsi="黑体" w:hint="eastAsia"/>
        </w:rPr>
        <w:t>3</w:t>
      </w:r>
      <w:r w:rsidRPr="009D75D4"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>促根管理</w:t>
      </w:r>
    </w:p>
    <w:p w14:paraId="0330CBDE" w14:textId="7C191A40" w:rsidR="00407C20" w:rsidRPr="00407C20" w:rsidRDefault="00407C20" w:rsidP="00407C20">
      <w:pPr>
        <w:pStyle w:val="affffffd"/>
        <w:spacing w:line="360" w:lineRule="auto"/>
        <w:ind w:firstLine="420"/>
        <w:rPr>
          <w:rFonts w:ascii="Times New Roman"/>
          <w:szCs w:val="22"/>
        </w:rPr>
      </w:pPr>
      <w:r>
        <w:rPr>
          <w:rFonts w:ascii="Times New Roman" w:hint="eastAsia"/>
          <w:szCs w:val="22"/>
        </w:rPr>
        <w:t>扦插后</w:t>
      </w:r>
      <w:r>
        <w:rPr>
          <w:rFonts w:ascii="Times New Roman" w:hint="eastAsia"/>
          <w:szCs w:val="22"/>
        </w:rPr>
        <w:t>5 d</w:t>
      </w:r>
      <w:r>
        <w:rPr>
          <w:rFonts w:ascii="Times New Roman" w:hint="eastAsia"/>
          <w:szCs w:val="22"/>
        </w:rPr>
        <w:t>，</w:t>
      </w:r>
      <w:r w:rsidRPr="00407C20">
        <w:rPr>
          <w:rFonts w:ascii="Times New Roman" w:hint="eastAsia"/>
          <w:szCs w:val="22"/>
        </w:rPr>
        <w:t>施</w:t>
      </w:r>
      <w:r>
        <w:rPr>
          <w:rFonts w:ascii="Times New Roman" w:hint="eastAsia"/>
          <w:szCs w:val="22"/>
        </w:rPr>
        <w:t>用</w:t>
      </w:r>
      <w:r w:rsidRPr="00407C20">
        <w:rPr>
          <w:rFonts w:ascii="Times New Roman"/>
          <w:szCs w:val="22"/>
        </w:rPr>
        <w:t>0.5</w:t>
      </w:r>
      <w:r w:rsidRPr="00407C20">
        <w:rPr>
          <w:rFonts w:ascii="Times New Roman" w:hint="eastAsia"/>
          <w:szCs w:val="22"/>
        </w:rPr>
        <w:t>0</w:t>
      </w:r>
      <w:r w:rsidRPr="00407C20">
        <w:rPr>
          <w:rFonts w:ascii="Times New Roman"/>
          <w:szCs w:val="22"/>
        </w:rPr>
        <w:t xml:space="preserve"> g/L ABT</w:t>
      </w:r>
      <w:r w:rsidRPr="00407C20">
        <w:rPr>
          <w:rFonts w:ascii="Times New Roman"/>
          <w:szCs w:val="22"/>
        </w:rPr>
        <w:t>。</w:t>
      </w:r>
    </w:p>
    <w:p w14:paraId="30AA6583" w14:textId="3A69F2F9" w:rsidR="006167B2" w:rsidRPr="00F66542" w:rsidRDefault="006167B2" w:rsidP="006167B2">
      <w:pPr>
        <w:pStyle w:val="a6"/>
      </w:pPr>
      <w:r>
        <w:rPr>
          <w:rFonts w:hint="eastAsia"/>
        </w:rPr>
        <w:t>病虫害防治</w:t>
      </w:r>
    </w:p>
    <w:p w14:paraId="48549373" w14:textId="31072399" w:rsidR="008A69EE" w:rsidRPr="008A69EE" w:rsidRDefault="006167B2" w:rsidP="008A69EE">
      <w:pPr>
        <w:pStyle w:val="affffffd"/>
        <w:spacing w:line="360" w:lineRule="auto"/>
        <w:ind w:firstLine="420"/>
        <w:rPr>
          <w:rFonts w:ascii="Times New Roman"/>
          <w:szCs w:val="22"/>
        </w:rPr>
      </w:pPr>
      <w:r w:rsidRPr="008B23DA">
        <w:rPr>
          <w:rFonts w:ascii="Times New Roman"/>
          <w:szCs w:val="22"/>
        </w:rPr>
        <w:t>扦插</w:t>
      </w:r>
      <w:r w:rsidR="008A69EE">
        <w:rPr>
          <w:rFonts w:ascii="Times New Roman" w:hint="eastAsia"/>
          <w:szCs w:val="22"/>
        </w:rPr>
        <w:t>后若发生斑枯病、蚜虫等病虫害，农药使用应符合</w:t>
      </w:r>
      <w:r w:rsidR="008A69EE" w:rsidRPr="00085726">
        <w:t>NY/T 1276</w:t>
      </w:r>
      <w:r w:rsidR="008A69EE">
        <w:rPr>
          <w:rFonts w:hint="eastAsia"/>
        </w:rPr>
        <w:t>和</w:t>
      </w:r>
      <w:r w:rsidR="008A69EE" w:rsidRPr="00085726">
        <w:rPr>
          <w:rFonts w:hint="eastAsia"/>
        </w:rPr>
        <w:t>G</w:t>
      </w:r>
      <w:r w:rsidR="008A69EE" w:rsidRPr="00085726">
        <w:t>B/T 8321</w:t>
      </w:r>
      <w:r w:rsidR="008A69EE">
        <w:rPr>
          <w:rFonts w:hint="eastAsia"/>
        </w:rPr>
        <w:t xml:space="preserve"> </w:t>
      </w:r>
      <w:r w:rsidR="008A69EE" w:rsidRPr="00085726">
        <w:rPr>
          <w:rFonts w:hint="eastAsia"/>
        </w:rPr>
        <w:t>（所有部分）</w:t>
      </w:r>
      <w:r w:rsidR="008A69EE">
        <w:rPr>
          <w:rFonts w:hint="eastAsia"/>
        </w:rPr>
        <w:t>的规定。</w:t>
      </w:r>
    </w:p>
    <w:p w14:paraId="65C27891" w14:textId="331E3EBA" w:rsidR="008A69EE" w:rsidRPr="00F66542" w:rsidRDefault="008A69EE" w:rsidP="008A69EE">
      <w:pPr>
        <w:pStyle w:val="a6"/>
      </w:pPr>
      <w:r>
        <w:rPr>
          <w:rFonts w:hint="eastAsia"/>
        </w:rPr>
        <w:lastRenderedPageBreak/>
        <w:t>壮苗标准</w:t>
      </w:r>
    </w:p>
    <w:p w14:paraId="709832CE" w14:textId="27791ED1" w:rsidR="008A69EE" w:rsidRPr="008A69EE" w:rsidRDefault="008A69EE" w:rsidP="008A69EE">
      <w:pPr>
        <w:pStyle w:val="affffffd"/>
        <w:spacing w:line="360" w:lineRule="auto"/>
        <w:ind w:firstLine="420"/>
        <w:rPr>
          <w:rFonts w:ascii="Times New Roman"/>
          <w:szCs w:val="22"/>
        </w:rPr>
      </w:pPr>
      <w:r w:rsidRPr="008B23DA">
        <w:rPr>
          <w:rFonts w:ascii="Times New Roman"/>
          <w:szCs w:val="22"/>
        </w:rPr>
        <w:t>扦插</w:t>
      </w:r>
      <w:r w:rsidR="006E1CB6">
        <w:rPr>
          <w:rFonts w:ascii="Times New Roman" w:hint="eastAsia"/>
          <w:szCs w:val="22"/>
        </w:rPr>
        <w:t xml:space="preserve">3 </w:t>
      </w:r>
      <w:r w:rsidR="006E1CB6">
        <w:rPr>
          <w:rFonts w:ascii="Times New Roman" w:hint="eastAsia"/>
          <w:szCs w:val="22"/>
        </w:rPr>
        <w:t>周</w:t>
      </w:r>
      <w:r w:rsidR="006E1CB6">
        <w:rPr>
          <w:rFonts w:ascii="Times New Roman" w:hint="eastAsia"/>
          <w:szCs w:val="22"/>
        </w:rPr>
        <w:t xml:space="preserve">~ 4 </w:t>
      </w:r>
      <w:r w:rsidR="006E1CB6">
        <w:rPr>
          <w:rFonts w:ascii="Times New Roman" w:hint="eastAsia"/>
          <w:szCs w:val="22"/>
        </w:rPr>
        <w:t>周</w:t>
      </w:r>
      <w:r>
        <w:rPr>
          <w:rFonts w:ascii="Times New Roman" w:hint="eastAsia"/>
          <w:szCs w:val="22"/>
        </w:rPr>
        <w:t>后</w:t>
      </w:r>
      <w:r w:rsidR="006E1CB6">
        <w:rPr>
          <w:rFonts w:ascii="Times New Roman" w:hint="eastAsia"/>
          <w:szCs w:val="22"/>
        </w:rPr>
        <w:t>，扦插苗根系盘满</w:t>
      </w:r>
      <w:proofErr w:type="gramStart"/>
      <w:r w:rsidR="006E1CB6">
        <w:rPr>
          <w:rFonts w:ascii="Times New Roman" w:hint="eastAsia"/>
          <w:szCs w:val="22"/>
        </w:rPr>
        <w:t>穴盘壁，根团</w:t>
      </w:r>
      <w:proofErr w:type="gramEnd"/>
      <w:r w:rsidR="006E1CB6">
        <w:rPr>
          <w:rFonts w:ascii="Times New Roman" w:hint="eastAsia"/>
          <w:szCs w:val="22"/>
        </w:rPr>
        <w:t>不散能够固定育苗基质，即达到</w:t>
      </w:r>
      <w:r w:rsidR="0019186E">
        <w:rPr>
          <w:rFonts w:ascii="Times New Roman" w:hint="eastAsia"/>
          <w:szCs w:val="22"/>
        </w:rPr>
        <w:t>壮苗标准。</w:t>
      </w:r>
    </w:p>
    <w:p w14:paraId="6CBF40CA" w14:textId="77777777" w:rsidR="00CA2717" w:rsidRPr="008A69EE" w:rsidRDefault="00CA2717">
      <w:pPr>
        <w:pStyle w:val="affffffd"/>
        <w:ind w:firstLine="420"/>
      </w:pPr>
    </w:p>
    <w:p w14:paraId="00257C4C" w14:textId="77777777" w:rsidR="00CA2717" w:rsidRDefault="00CA2717">
      <w:pPr>
        <w:pStyle w:val="affffffd"/>
        <w:ind w:firstLine="420"/>
      </w:pPr>
    </w:p>
    <w:p w14:paraId="391E2D47" w14:textId="77777777" w:rsidR="00CA2717" w:rsidRDefault="00CA2717">
      <w:pPr>
        <w:pStyle w:val="affffffd"/>
        <w:ind w:firstLineChars="0" w:firstLine="0"/>
      </w:pPr>
    </w:p>
    <w:p w14:paraId="55BBC314" w14:textId="77777777" w:rsidR="00CA2717" w:rsidRDefault="00CA2717">
      <w:pPr>
        <w:pStyle w:val="affffffd"/>
        <w:ind w:firstLine="420"/>
      </w:pPr>
    </w:p>
    <w:p w14:paraId="1F37A6AA" w14:textId="77777777" w:rsidR="00CA2717" w:rsidRDefault="00DC7C5B">
      <w:pPr>
        <w:pStyle w:val="affffffd"/>
        <w:ind w:firstLine="420"/>
        <w:rPr>
          <w:u w:val="single"/>
        </w:rPr>
      </w:pPr>
      <w:r>
        <w:rPr>
          <w:rFonts w:hint="eastAsia"/>
        </w:rPr>
        <w:t xml:space="preserve">              </w:t>
      </w:r>
      <w:r>
        <w:rPr>
          <w:rFonts w:hint="eastAsia"/>
          <w:u w:val="single"/>
        </w:rPr>
        <w:t xml:space="preserve">                                    </w:t>
      </w:r>
    </w:p>
    <w:p w14:paraId="35019DC7" w14:textId="77777777" w:rsidR="00CA2717" w:rsidRDefault="00DC7C5B">
      <w:pPr>
        <w:pStyle w:val="affffffd"/>
        <w:ind w:firstLine="420"/>
        <w:jc w:val="center"/>
      </w:pPr>
      <w:r>
        <w:rPr>
          <w:rFonts w:hint="eastAsia"/>
        </w:rPr>
        <w:t xml:space="preserve"> </w:t>
      </w:r>
    </w:p>
    <w:p w14:paraId="1A0EA2DA" w14:textId="77777777" w:rsidR="00CA2717" w:rsidRDefault="00DC7C5B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3E8A4A94" w14:textId="77777777" w:rsidR="00CA2717" w:rsidRDefault="00CA2717">
      <w:pPr>
        <w:pStyle w:val="affffffd"/>
        <w:ind w:firstLineChars="0" w:firstLine="0"/>
        <w:rPr>
          <w:rFonts w:hAnsi="宋体"/>
        </w:rPr>
      </w:pPr>
    </w:p>
    <w:sectPr w:rsidR="00CA2717">
      <w:footerReference w:type="default" r:id="rId19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1FAE4" w14:textId="77777777" w:rsidR="00D36F88" w:rsidRDefault="00D36F88">
      <w:r>
        <w:separator/>
      </w:r>
    </w:p>
  </w:endnote>
  <w:endnote w:type="continuationSeparator" w:id="0">
    <w:p w14:paraId="6B61F3BA" w14:textId="77777777" w:rsidR="00D36F88" w:rsidRDefault="00D3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F9CD0" w14:textId="77777777" w:rsidR="00CA2717" w:rsidRDefault="00DC7C5B">
    <w:pPr>
      <w:pStyle w:val="affff3"/>
      <w:framePr w:wrap="around" w:vAnchor="text" w:hAnchor="margin" w:xAlign="outside" w:y="1"/>
      <w:rPr>
        <w:rStyle w:val="affffff"/>
      </w:rPr>
    </w:pPr>
    <w:r>
      <w:rPr>
        <w:rStyle w:val="affffff"/>
      </w:rPr>
      <w:fldChar w:fldCharType="begin"/>
    </w:r>
    <w:r>
      <w:rPr>
        <w:rStyle w:val="affffff"/>
      </w:rPr>
      <w:instrText xml:space="preserve">PAGE  </w:instrText>
    </w:r>
    <w:r>
      <w:rPr>
        <w:rStyle w:val="affffff"/>
      </w:rPr>
      <w:fldChar w:fldCharType="separate"/>
    </w:r>
    <w:r>
      <w:rPr>
        <w:rStyle w:val="affffff"/>
      </w:rPr>
      <w:t>2</w:t>
    </w:r>
    <w:r>
      <w:rPr>
        <w:rStyle w:val="affffff"/>
      </w:rPr>
      <w:fldChar w:fldCharType="end"/>
    </w:r>
  </w:p>
  <w:p w14:paraId="734FBD3D" w14:textId="77777777" w:rsidR="00CA2717" w:rsidRDefault="00CA2717">
    <w:pPr>
      <w:pStyle w:val="affffff6"/>
      <w:ind w:right="360" w:firstLine="360"/>
      <w:rPr>
        <w:rStyle w:val="afffff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E3C79" w14:textId="77777777" w:rsidR="00CA2717" w:rsidRDefault="00DC7C5B">
    <w:pPr>
      <w:pStyle w:val="affff3"/>
      <w:framePr w:wrap="around" w:vAnchor="text" w:hAnchor="margin" w:xAlign="outside" w:y="1"/>
      <w:rPr>
        <w:rStyle w:val="affffff"/>
      </w:rPr>
    </w:pPr>
    <w:r>
      <w:rPr>
        <w:rStyle w:val="affffff"/>
      </w:rPr>
      <w:fldChar w:fldCharType="begin"/>
    </w:r>
    <w:r>
      <w:rPr>
        <w:rStyle w:val="affffff"/>
      </w:rPr>
      <w:instrText xml:space="preserve">PAGE  </w:instrText>
    </w:r>
    <w:r>
      <w:rPr>
        <w:rStyle w:val="affffff"/>
      </w:rPr>
      <w:fldChar w:fldCharType="separate"/>
    </w:r>
    <w:r>
      <w:rPr>
        <w:rStyle w:val="affffff"/>
      </w:rPr>
      <w:t>I</w:t>
    </w:r>
    <w:r>
      <w:rPr>
        <w:rStyle w:val="affffff"/>
      </w:rPr>
      <w:fldChar w:fldCharType="end"/>
    </w:r>
  </w:p>
  <w:p w14:paraId="6E52AAA5" w14:textId="77777777" w:rsidR="00CA2717" w:rsidRDefault="00CA2717">
    <w:pPr>
      <w:pStyle w:val="affffff7"/>
      <w:ind w:right="360" w:firstLine="360"/>
      <w:rPr>
        <w:rStyle w:val="afffff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E8777" w14:textId="77777777" w:rsidR="00CA2717" w:rsidRDefault="00CA2717">
    <w:pPr>
      <w:pStyle w:val="affff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434D6" w14:textId="77777777" w:rsidR="00CA2717" w:rsidRDefault="00DC7C5B">
    <w:pPr>
      <w:pStyle w:val="affffff6"/>
    </w:pPr>
    <w:r>
      <w:fldChar w:fldCharType="begin"/>
    </w:r>
    <w:r>
      <w:instrText xml:space="preserve">PAGE  </w:instrText>
    </w:r>
    <w:r>
      <w:fldChar w:fldCharType="separate"/>
    </w:r>
    <w:r w:rsidR="006A3B4A">
      <w:rPr>
        <w:noProof/>
      </w:rPr>
      <w:t>2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6D031" w14:textId="77777777" w:rsidR="00CA2717" w:rsidRDefault="00DC7C5B">
    <w:pPr>
      <w:pStyle w:val="affffff7"/>
    </w:pPr>
    <w:r>
      <w:fldChar w:fldCharType="begin"/>
    </w:r>
    <w:r>
      <w:instrText xml:space="preserve">PAGE  </w:instrText>
    </w:r>
    <w:r>
      <w:fldChar w:fldCharType="separate"/>
    </w:r>
    <w:r w:rsidR="006A3B4A">
      <w:rPr>
        <w:noProof/>
      </w:rPr>
      <w:t>I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22D5C" w14:textId="77777777" w:rsidR="00CA2717" w:rsidRDefault="00DC7C5B">
    <w:pPr>
      <w:pStyle w:val="affffff7"/>
    </w:pPr>
    <w:r>
      <w:fldChar w:fldCharType="begin"/>
    </w:r>
    <w:r>
      <w:instrText xml:space="preserve">PAGE  </w:instrText>
    </w:r>
    <w:r>
      <w:fldChar w:fldCharType="separate"/>
    </w:r>
    <w:r w:rsidR="006A3B4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56C57" w14:textId="77777777" w:rsidR="00D36F88" w:rsidRDefault="00D36F88">
      <w:r>
        <w:separator/>
      </w:r>
    </w:p>
  </w:footnote>
  <w:footnote w:type="continuationSeparator" w:id="0">
    <w:p w14:paraId="1FF63FB4" w14:textId="77777777" w:rsidR="00D36F88" w:rsidRDefault="00D36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3BE00" w14:textId="77777777" w:rsidR="00CA2717" w:rsidRDefault="00DC7C5B">
    <w:pPr>
      <w:pStyle w:val="affffff8"/>
    </w:pPr>
    <w:r>
      <w:t>T/QHNX-32-2021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A20A8" w14:textId="77777777" w:rsidR="00CA2717" w:rsidRDefault="00DC7C5B">
    <w:pPr>
      <w:pStyle w:val="affffffa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F76A9" w14:textId="77777777" w:rsidR="00CA2717" w:rsidRDefault="00DC7C5B">
    <w:pPr>
      <w:pStyle w:val="affffff9"/>
      <w:jc w:val="right"/>
    </w:pPr>
    <w:r>
      <w:t>DB63/T ××××—2008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C5F6E" w14:textId="77777777" w:rsidR="00CA2717" w:rsidRDefault="00DC7C5B">
    <w:pPr>
      <w:pStyle w:val="affffff8"/>
    </w:pPr>
    <w:r>
      <w:t>DB63/T ××××—20</w:t>
    </w:r>
    <w:r>
      <w:rPr>
        <w:rFonts w:hint="eastAsia"/>
      </w:rP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79102AD"/>
    <w:multiLevelType w:val="multilevel"/>
    <w:tmpl w:val="079102AD"/>
    <w:lvl w:ilvl="0">
      <w:start w:val="1"/>
      <w:numFmt w:val="decimal"/>
      <w:pStyle w:val="a1"/>
      <w:suff w:val="nothing"/>
      <w:lvlText w:val="注%1："/>
      <w:lvlJc w:val="left"/>
      <w:pPr>
        <w:ind w:left="811" w:hanging="448"/>
      </w:pPr>
      <w:rPr>
        <w:rFonts w:ascii="黑体" w:eastAsia="黑体" w:hAnsi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1">
    <w:nsid w:val="09227E31"/>
    <w:multiLevelType w:val="multilevel"/>
    <w:tmpl w:val="09227E31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1">
      <w:start w:val="1"/>
      <w:numFmt w:val="decimal"/>
      <w:pStyle w:val="a2"/>
      <w:suff w:val="nothing"/>
      <w:lvlText w:val="表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aps w:val="0"/>
        <w:strike w:val="0"/>
        <w:dstrike w:val="0"/>
        <w:snapToGrid w:val="0"/>
        <w:vanish w:val="0"/>
        <w:kern w:val="0"/>
        <w:sz w:val="21"/>
        <w:szCs w:val="21"/>
        <w:u w:val="none"/>
        <w:vertAlign w:val="baseline"/>
      </w:rPr>
    </w:lvl>
    <w:lvl w:ilvl="2">
      <w:start w:val="1"/>
      <w:numFmt w:val="none"/>
      <w:pStyle w:val="a3"/>
      <w:suff w:val="nothing"/>
      <w:lvlText w:val="%1表%2　"/>
      <w:lvlJc w:val="left"/>
      <w:pPr>
        <w:ind w:left="0" w:firstLine="0"/>
      </w:pPr>
      <w:rPr>
        <w:rFonts w:ascii="黑体" w:eastAsia="黑体" w:hAnsi="黑体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677"/>
        </w:tabs>
        <w:ind w:left="4677" w:hanging="1700"/>
      </w:pPr>
      <w:rPr>
        <w:rFonts w:hint="eastAsia"/>
      </w:rPr>
    </w:lvl>
  </w:abstractNum>
  <w:abstractNum w:abstractNumId="12">
    <w:nsid w:val="0AE367E9"/>
    <w:multiLevelType w:val="multilevel"/>
    <w:tmpl w:val="0AE367E9"/>
    <w:lvl w:ilvl="0">
      <w:start w:val="1"/>
      <w:numFmt w:val="none"/>
      <w:pStyle w:val="a4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3">
    <w:nsid w:val="0D46713A"/>
    <w:multiLevelType w:val="multilevel"/>
    <w:tmpl w:val="0D46713A"/>
    <w:lvl w:ilvl="0">
      <w:start w:val="1"/>
      <w:numFmt w:val="bullet"/>
      <w:pStyle w:val="a5"/>
      <w:lvlText w:val=""/>
      <w:lvlJc w:val="left"/>
      <w:pPr>
        <w:ind w:left="20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62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04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46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88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30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14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566" w:hanging="420"/>
      </w:pPr>
      <w:rPr>
        <w:rFonts w:ascii="Wingdings" w:hAnsi="Wingdings" w:hint="default"/>
      </w:rPr>
    </w:lvl>
  </w:abstractNum>
  <w:abstractNum w:abstractNumId="14">
    <w:nsid w:val="1FC91163"/>
    <w:multiLevelType w:val="multilevel"/>
    <w:tmpl w:val="1FC91163"/>
    <w:lvl w:ilvl="0">
      <w:start w:val="1"/>
      <w:numFmt w:val="decimal"/>
      <w:pStyle w:val="a6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7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5">
    <w:nsid w:val="2A8F7113"/>
    <w:multiLevelType w:val="multilevel"/>
    <w:tmpl w:val="2A8F7113"/>
    <w:lvl w:ilvl="0">
      <w:start w:val="1"/>
      <w:numFmt w:val="upperLetter"/>
      <w:pStyle w:val="ac"/>
      <w:suff w:val="space"/>
      <w:lvlText w:val="%1"/>
      <w:lvlJc w:val="left"/>
      <w:pPr>
        <w:ind w:left="0" w:firstLine="0"/>
      </w:pPr>
      <w:rPr>
        <w:rFonts w:hint="eastAsia"/>
        <w:color w:val="FFFFFF" w:themeColor="background1"/>
        <w:sz w:val="2"/>
      </w:rPr>
    </w:lvl>
    <w:lvl w:ilvl="1">
      <w:start w:val="1"/>
      <w:numFmt w:val="decimal"/>
      <w:pStyle w:val="ad"/>
      <w:suff w:val="nothing"/>
      <w:lvlText w:val="图%1.%2　"/>
      <w:lvlJc w:val="left"/>
      <w:pPr>
        <w:ind w:left="0" w:firstLine="0"/>
      </w:pPr>
      <w:rPr>
        <w:rFonts w:eastAsia="黑体" w:hint="eastAsia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6">
    <w:nsid w:val="34431F99"/>
    <w:multiLevelType w:val="multilevel"/>
    <w:tmpl w:val="34431F99"/>
    <w:lvl w:ilvl="0">
      <w:start w:val="1"/>
      <w:numFmt w:val="upperLetter"/>
      <w:pStyle w:val="ae"/>
      <w:lvlText w:val="%1"/>
      <w:lvlJc w:val="left"/>
      <w:pPr>
        <w:ind w:left="0" w:firstLine="0"/>
      </w:pPr>
      <w:rPr>
        <w:rFonts w:hint="eastAsia"/>
        <w:color w:val="FFFFFF" w:themeColor="background1"/>
        <w:sz w:val="2"/>
      </w:rPr>
    </w:lvl>
    <w:lvl w:ilvl="1">
      <w:start w:val="1"/>
      <w:numFmt w:val="decimal"/>
      <w:pStyle w:val="af"/>
      <w:lvlText w:val="(%1.%2)"/>
      <w:lvlJc w:val="left"/>
      <w:pPr>
        <w:ind w:left="0" w:firstLine="0"/>
      </w:pPr>
      <w:rPr>
        <w:rFonts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41A64E98"/>
    <w:multiLevelType w:val="multilevel"/>
    <w:tmpl w:val="41A64E98"/>
    <w:lvl w:ilvl="0">
      <w:start w:val="1"/>
      <w:numFmt w:val="decimal"/>
      <w:pStyle w:val="af0"/>
      <w:lvlText w:val="0.%1"/>
      <w:lvlJc w:val="left"/>
      <w:pPr>
        <w:tabs>
          <w:tab w:val="left" w:pos="360"/>
        </w:tabs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f1"/>
      <w:lvlText w:val="0.%1.%2"/>
      <w:lvlJc w:val="left"/>
      <w:pPr>
        <w:tabs>
          <w:tab w:val="left" w:pos="720"/>
        </w:tabs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lvlText w:val="0.%2.%3  "/>
      <w:lvlJc w:val="left"/>
      <w:pPr>
        <w:tabs>
          <w:tab w:val="left" w:pos="-31680"/>
        </w:tabs>
        <w:ind w:left="-32767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abstractNum w:abstractNumId="18">
    <w:nsid w:val="44C50F90"/>
    <w:multiLevelType w:val="multilevel"/>
    <w:tmpl w:val="44C50F90"/>
    <w:lvl w:ilvl="0">
      <w:start w:val="1"/>
      <w:numFmt w:val="lowerLetter"/>
      <w:pStyle w:val="af2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3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9">
    <w:nsid w:val="4B733A5F"/>
    <w:multiLevelType w:val="multilevel"/>
    <w:tmpl w:val="4B733A5F"/>
    <w:lvl w:ilvl="0">
      <w:start w:val="1"/>
      <w:numFmt w:val="decimal"/>
      <w:pStyle w:val="af4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20">
    <w:nsid w:val="55E02EF4"/>
    <w:multiLevelType w:val="multilevel"/>
    <w:tmpl w:val="55E02EF4"/>
    <w:lvl w:ilvl="0">
      <w:start w:val="1"/>
      <w:numFmt w:val="decimal"/>
      <w:pStyle w:val="af5"/>
      <w:lvlText w:val="图%1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1">
    <w:nsid w:val="5B7E3733"/>
    <w:multiLevelType w:val="multilevel"/>
    <w:tmpl w:val="5B7E3733"/>
    <w:lvl w:ilvl="0">
      <w:start w:val="1"/>
      <w:numFmt w:val="decimal"/>
      <w:pStyle w:val="af6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2">
    <w:nsid w:val="60B55DC2"/>
    <w:multiLevelType w:val="multilevel"/>
    <w:tmpl w:val="60B55DC2"/>
    <w:lvl w:ilvl="0">
      <w:start w:val="1"/>
      <w:numFmt w:val="upperLetter"/>
      <w:pStyle w:val="af7"/>
      <w:lvlText w:val="%1"/>
      <w:lvlJc w:val="left"/>
      <w:pPr>
        <w:tabs>
          <w:tab w:val="left" w:pos="0"/>
        </w:tabs>
        <w:ind w:left="0" w:firstLine="0"/>
      </w:pPr>
      <w:rPr>
        <w:rFonts w:hint="eastAsia"/>
        <w:color w:val="FFFFFF" w:themeColor="background1"/>
        <w:sz w:val="2"/>
      </w:rPr>
    </w:lvl>
    <w:lvl w:ilvl="1">
      <w:start w:val="1"/>
      <w:numFmt w:val="decimal"/>
      <w:pStyle w:val="af8"/>
      <w:suff w:val="nothing"/>
      <w:lvlText w:val="表%1.%2　"/>
      <w:lvlJc w:val="left"/>
      <w:pPr>
        <w:ind w:left="0" w:firstLine="0"/>
      </w:pPr>
      <w:rPr>
        <w:rFonts w:ascii="黑体" w:eastAsia="黑体" w:hAnsi="黑体" w:hint="eastAsia"/>
        <w:b w:val="0"/>
        <w:i w:val="0"/>
        <w:caps w:val="0"/>
        <w:strike w:val="0"/>
        <w:dstrike w:val="0"/>
        <w:snapToGrid w:val="0"/>
        <w:vanish w:val="0"/>
        <w:kern w:val="0"/>
        <w:sz w:val="21"/>
        <w:vertAlign w:val="baseline"/>
      </w:rPr>
    </w:lvl>
    <w:lvl w:ilvl="2">
      <w:start w:val="1"/>
      <w:numFmt w:val="none"/>
      <w:pStyle w:val="af9"/>
      <w:suff w:val="nothing"/>
      <w:lvlText w:val="表%1.%2　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3">
    <w:nsid w:val="657D3FBC"/>
    <w:multiLevelType w:val="multilevel"/>
    <w:tmpl w:val="657D3FBC"/>
    <w:lvl w:ilvl="0">
      <w:start w:val="1"/>
      <w:numFmt w:val="upperLetter"/>
      <w:pStyle w:val="afa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  <w:lang w:val="en-US"/>
      </w:rPr>
    </w:lvl>
    <w:lvl w:ilvl="1">
      <w:start w:val="1"/>
      <w:numFmt w:val="decimal"/>
      <w:pStyle w:val="afb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c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d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e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f"/>
      <w:suff w:val="nothing"/>
      <w:lvlText w:val="%1.%2.%3.%4.%5.%6　"/>
      <w:lvlJc w:val="left"/>
      <w:pPr>
        <w:ind w:left="0" w:firstLine="0"/>
      </w:pPr>
      <w:rPr>
        <w:rFonts w:ascii="黑体" w:eastAsia="黑体" w:hAnsi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6">
      <w:start w:val="1"/>
      <w:numFmt w:val="decimal"/>
      <w:pStyle w:val="aff0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4">
    <w:nsid w:val="6DBF04F4"/>
    <w:multiLevelType w:val="multilevel"/>
    <w:tmpl w:val="6DBF04F4"/>
    <w:lvl w:ilvl="0">
      <w:start w:val="1"/>
      <w:numFmt w:val="none"/>
      <w:pStyle w:val="aff1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5">
    <w:nsid w:val="763A6836"/>
    <w:multiLevelType w:val="multilevel"/>
    <w:tmpl w:val="763A68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8"/>
      </w:rPr>
    </w:lvl>
    <w:lvl w:ilvl="1">
      <w:start w:val="1"/>
      <w:numFmt w:val="decimal"/>
      <w:pStyle w:val="aff2"/>
      <w:suff w:val="nothing"/>
      <w:lvlText w:val="%1%2 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8"/>
      </w:rPr>
    </w:lvl>
    <w:lvl w:ilvl="2">
      <w:start w:val="1"/>
      <w:numFmt w:val="decimal"/>
      <w:pStyle w:val="aff3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aff4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4">
      <w:start w:val="1"/>
      <w:numFmt w:val="decimal"/>
      <w:pStyle w:val="aff5"/>
      <w:suff w:val="nothing"/>
      <w:lvlText w:val="表%1%2.%3.%4-%5 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5">
      <w:start w:val="1"/>
      <w:numFmt w:val="decimal"/>
      <w:lvlRestart w:val="4"/>
      <w:pStyle w:val="aff6"/>
      <w:suff w:val="nothing"/>
      <w:lvlText w:val="%1图%2.%3.%4-%6 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6">
      <w:start w:val="1"/>
      <w:numFmt w:val="decimal"/>
      <w:lvlRestart w:val="4"/>
      <w:pStyle w:val="aff7"/>
      <w:suff w:val="nothing"/>
      <w:lvlText w:val="(%2.%3.%4-%7)"/>
      <w:lvlJc w:val="center"/>
      <w:pPr>
        <w:ind w:left="288" w:firstLine="288"/>
      </w:pPr>
      <w:rPr>
        <w:rFonts w:ascii="黑体" w:eastAsia="黑体" w:hAnsi="Times New Roman" w:hint="eastAsia"/>
        <w:b/>
        <w:i w:val="0"/>
        <w:sz w:val="21"/>
      </w:rPr>
    </w:lvl>
    <w:lvl w:ilvl="7">
      <w:start w:val="1"/>
      <w:numFmt w:val="decimal"/>
      <w:lvlRestart w:val="2"/>
      <w:pStyle w:val="aff8"/>
      <w:lvlText w:val="    %1%8"/>
      <w:lvlJc w:val="left"/>
      <w:pPr>
        <w:tabs>
          <w:tab w:val="left" w:pos="720"/>
        </w:tabs>
        <w:ind w:left="0" w:firstLine="0"/>
      </w:pPr>
      <w:rPr>
        <w:rFonts w:ascii="黑体" w:eastAsia="黑体" w:hint="eastAsia"/>
        <w:b/>
        <w:i w:val="0"/>
        <w:sz w:val="21"/>
      </w:rPr>
    </w:lvl>
    <w:lvl w:ilvl="8">
      <w:start w:val="1"/>
      <w:numFmt w:val="decimal"/>
      <w:lvlRestart w:val="2"/>
      <w:pStyle w:val="aff9"/>
      <w:lvlText w:val="%2.0.%9"/>
      <w:lvlJc w:val="left"/>
      <w:pPr>
        <w:tabs>
          <w:tab w:val="left" w:pos="720"/>
        </w:tabs>
        <w:ind w:left="0" w:firstLine="0"/>
      </w:pPr>
      <w:rPr>
        <w:rFonts w:ascii="黑体" w:eastAsia="黑体" w:hAnsi="华文细黑" w:hint="eastAsia"/>
        <w:b/>
        <w:i w:val="0"/>
        <w:sz w:val="21"/>
      </w:rPr>
    </w:lvl>
  </w:abstractNum>
  <w:abstractNum w:abstractNumId="26">
    <w:nsid w:val="76933334"/>
    <w:multiLevelType w:val="multilevel"/>
    <w:tmpl w:val="76933334"/>
    <w:lvl w:ilvl="0">
      <w:start w:val="1"/>
      <w:numFmt w:val="none"/>
      <w:pStyle w:val="affa"/>
      <w:lvlText w:val="%1——"/>
      <w:lvlJc w:val="left"/>
      <w:pPr>
        <w:tabs>
          <w:tab w:val="left" w:pos="1140"/>
        </w:tabs>
        <w:ind w:left="840" w:hanging="420"/>
      </w:pPr>
      <w:rPr>
        <w:rFonts w:ascii="黑体" w:eastAsia="黑体" w:hAnsi="黑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4"/>
  </w:num>
  <w:num w:numId="12">
    <w:abstractNumId w:val="23"/>
  </w:num>
  <w:num w:numId="13">
    <w:abstractNumId w:val="22"/>
  </w:num>
  <w:num w:numId="14">
    <w:abstractNumId w:val="15"/>
  </w:num>
  <w:num w:numId="15">
    <w:abstractNumId w:val="26"/>
  </w:num>
  <w:num w:numId="16">
    <w:abstractNumId w:val="12"/>
  </w:num>
  <w:num w:numId="17">
    <w:abstractNumId w:val="18"/>
  </w:num>
  <w:num w:numId="18">
    <w:abstractNumId w:val="21"/>
  </w:num>
  <w:num w:numId="19">
    <w:abstractNumId w:val="11"/>
  </w:num>
  <w:num w:numId="20">
    <w:abstractNumId w:val="20"/>
  </w:num>
  <w:num w:numId="21">
    <w:abstractNumId w:val="24"/>
  </w:num>
  <w:num w:numId="22">
    <w:abstractNumId w:val="10"/>
  </w:num>
  <w:num w:numId="23">
    <w:abstractNumId w:val="17"/>
  </w:num>
  <w:num w:numId="24">
    <w:abstractNumId w:val="19"/>
  </w:num>
  <w:num w:numId="25">
    <w:abstractNumId w:val="25"/>
  </w:num>
  <w:num w:numId="26">
    <w:abstractNumId w:val="13"/>
  </w:num>
  <w:num w:numId="27">
    <w:abstractNumId w:val="16"/>
  </w:num>
  <w:num w:numId="28">
    <w:abstractNumId w:val="14"/>
  </w:num>
  <w:num w:numId="29">
    <w:abstractNumId w:val="14"/>
  </w:num>
  <w:num w:numId="30">
    <w:abstractNumId w:val="1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OWIzYTViYjA2Y2QzNjk0MDg3ZWJjODY0MWY1Y2MifQ=="/>
  </w:docVars>
  <w:rsids>
    <w:rsidRoot w:val="00B41926"/>
    <w:rsid w:val="00006548"/>
    <w:rsid w:val="00027BD3"/>
    <w:rsid w:val="00031EEE"/>
    <w:rsid w:val="00036B39"/>
    <w:rsid w:val="000372EA"/>
    <w:rsid w:val="00040BBF"/>
    <w:rsid w:val="00043421"/>
    <w:rsid w:val="00050E91"/>
    <w:rsid w:val="00053FB5"/>
    <w:rsid w:val="00060479"/>
    <w:rsid w:val="00075DD9"/>
    <w:rsid w:val="00076F59"/>
    <w:rsid w:val="00090F1B"/>
    <w:rsid w:val="0009271F"/>
    <w:rsid w:val="0009648F"/>
    <w:rsid w:val="000A1FC5"/>
    <w:rsid w:val="000A568D"/>
    <w:rsid w:val="000A6E5F"/>
    <w:rsid w:val="000B6461"/>
    <w:rsid w:val="000B6ECB"/>
    <w:rsid w:val="000C14DA"/>
    <w:rsid w:val="000C21DC"/>
    <w:rsid w:val="000C2EFF"/>
    <w:rsid w:val="000D2D03"/>
    <w:rsid w:val="000E2B29"/>
    <w:rsid w:val="000E7B1D"/>
    <w:rsid w:val="000F1341"/>
    <w:rsid w:val="00100BA9"/>
    <w:rsid w:val="00123BF9"/>
    <w:rsid w:val="00127602"/>
    <w:rsid w:val="00144633"/>
    <w:rsid w:val="001517CF"/>
    <w:rsid w:val="001543D4"/>
    <w:rsid w:val="00164C6D"/>
    <w:rsid w:val="00170B1F"/>
    <w:rsid w:val="00172236"/>
    <w:rsid w:val="001748CC"/>
    <w:rsid w:val="00176017"/>
    <w:rsid w:val="0017737E"/>
    <w:rsid w:val="001830DE"/>
    <w:rsid w:val="0019186E"/>
    <w:rsid w:val="00195363"/>
    <w:rsid w:val="001A4E7C"/>
    <w:rsid w:val="001A5BF9"/>
    <w:rsid w:val="001C2054"/>
    <w:rsid w:val="001D5AA4"/>
    <w:rsid w:val="001D71BA"/>
    <w:rsid w:val="001F0E09"/>
    <w:rsid w:val="001F724D"/>
    <w:rsid w:val="00216264"/>
    <w:rsid w:val="00227E52"/>
    <w:rsid w:val="002310FD"/>
    <w:rsid w:val="00235CB0"/>
    <w:rsid w:val="00247E6D"/>
    <w:rsid w:val="00252FD1"/>
    <w:rsid w:val="00267674"/>
    <w:rsid w:val="002776E0"/>
    <w:rsid w:val="00277D91"/>
    <w:rsid w:val="00282FBE"/>
    <w:rsid w:val="00287FD8"/>
    <w:rsid w:val="002917C0"/>
    <w:rsid w:val="002A3BE2"/>
    <w:rsid w:val="002A4DD0"/>
    <w:rsid w:val="002A6B18"/>
    <w:rsid w:val="002B778D"/>
    <w:rsid w:val="002C6C4A"/>
    <w:rsid w:val="002D4243"/>
    <w:rsid w:val="002D48BD"/>
    <w:rsid w:val="002E08C1"/>
    <w:rsid w:val="002E3E71"/>
    <w:rsid w:val="002E5F3F"/>
    <w:rsid w:val="002F1862"/>
    <w:rsid w:val="00303CA5"/>
    <w:rsid w:val="00316CBA"/>
    <w:rsid w:val="00324802"/>
    <w:rsid w:val="0032656C"/>
    <w:rsid w:val="00337281"/>
    <w:rsid w:val="00337CA1"/>
    <w:rsid w:val="00366B99"/>
    <w:rsid w:val="00382879"/>
    <w:rsid w:val="00397925"/>
    <w:rsid w:val="003A4F7B"/>
    <w:rsid w:val="003B65E2"/>
    <w:rsid w:val="003C44DC"/>
    <w:rsid w:val="003C5C82"/>
    <w:rsid w:val="003D35AA"/>
    <w:rsid w:val="003D636C"/>
    <w:rsid w:val="003E7CE2"/>
    <w:rsid w:val="003F2DA8"/>
    <w:rsid w:val="003F603C"/>
    <w:rsid w:val="003F764E"/>
    <w:rsid w:val="00405B77"/>
    <w:rsid w:val="00406CC1"/>
    <w:rsid w:val="00407C20"/>
    <w:rsid w:val="0041207A"/>
    <w:rsid w:val="00423918"/>
    <w:rsid w:val="00436ECC"/>
    <w:rsid w:val="004414E6"/>
    <w:rsid w:val="00447DDB"/>
    <w:rsid w:val="004548A9"/>
    <w:rsid w:val="00460421"/>
    <w:rsid w:val="004619AC"/>
    <w:rsid w:val="004635B2"/>
    <w:rsid w:val="00463A10"/>
    <w:rsid w:val="00463F8B"/>
    <w:rsid w:val="00465B7B"/>
    <w:rsid w:val="00466FF2"/>
    <w:rsid w:val="00467339"/>
    <w:rsid w:val="00480E77"/>
    <w:rsid w:val="004826C9"/>
    <w:rsid w:val="0048668C"/>
    <w:rsid w:val="00490088"/>
    <w:rsid w:val="004A3243"/>
    <w:rsid w:val="004C167D"/>
    <w:rsid w:val="004D008F"/>
    <w:rsid w:val="004D0182"/>
    <w:rsid w:val="0050328C"/>
    <w:rsid w:val="0050545B"/>
    <w:rsid w:val="0050720B"/>
    <w:rsid w:val="005134E3"/>
    <w:rsid w:val="00515AC9"/>
    <w:rsid w:val="005175BF"/>
    <w:rsid w:val="00517D40"/>
    <w:rsid w:val="00520DEA"/>
    <w:rsid w:val="00521E61"/>
    <w:rsid w:val="005272AE"/>
    <w:rsid w:val="005322CC"/>
    <w:rsid w:val="00532D32"/>
    <w:rsid w:val="0053303D"/>
    <w:rsid w:val="00534928"/>
    <w:rsid w:val="00562526"/>
    <w:rsid w:val="00565891"/>
    <w:rsid w:val="00573966"/>
    <w:rsid w:val="00573CAA"/>
    <w:rsid w:val="00595188"/>
    <w:rsid w:val="00596BBE"/>
    <w:rsid w:val="005A35D5"/>
    <w:rsid w:val="005A406C"/>
    <w:rsid w:val="005D203A"/>
    <w:rsid w:val="005D5966"/>
    <w:rsid w:val="005E6E08"/>
    <w:rsid w:val="005F2C8B"/>
    <w:rsid w:val="00601445"/>
    <w:rsid w:val="00611BD0"/>
    <w:rsid w:val="006167B2"/>
    <w:rsid w:val="0061695B"/>
    <w:rsid w:val="006221A9"/>
    <w:rsid w:val="00630366"/>
    <w:rsid w:val="00630EC5"/>
    <w:rsid w:val="006351B0"/>
    <w:rsid w:val="0065094C"/>
    <w:rsid w:val="00674639"/>
    <w:rsid w:val="00677E34"/>
    <w:rsid w:val="00681844"/>
    <w:rsid w:val="006908FA"/>
    <w:rsid w:val="006A01D7"/>
    <w:rsid w:val="006A3B4A"/>
    <w:rsid w:val="006B1B2C"/>
    <w:rsid w:val="006B643E"/>
    <w:rsid w:val="006C65C0"/>
    <w:rsid w:val="006D12A2"/>
    <w:rsid w:val="006D6D2B"/>
    <w:rsid w:val="006E1CB6"/>
    <w:rsid w:val="006E740A"/>
    <w:rsid w:val="006E7E4F"/>
    <w:rsid w:val="006F1FF9"/>
    <w:rsid w:val="00703135"/>
    <w:rsid w:val="007064A5"/>
    <w:rsid w:val="00706B8E"/>
    <w:rsid w:val="007141B1"/>
    <w:rsid w:val="00715BD0"/>
    <w:rsid w:val="00727842"/>
    <w:rsid w:val="00743CC7"/>
    <w:rsid w:val="00744668"/>
    <w:rsid w:val="0074732A"/>
    <w:rsid w:val="00767B2F"/>
    <w:rsid w:val="00773A5E"/>
    <w:rsid w:val="00775AB5"/>
    <w:rsid w:val="00776408"/>
    <w:rsid w:val="0078233D"/>
    <w:rsid w:val="00792DBE"/>
    <w:rsid w:val="00795E45"/>
    <w:rsid w:val="007B05C0"/>
    <w:rsid w:val="007B6B96"/>
    <w:rsid w:val="007B7B19"/>
    <w:rsid w:val="007C3DE9"/>
    <w:rsid w:val="007D2FAA"/>
    <w:rsid w:val="007D57EF"/>
    <w:rsid w:val="007E0206"/>
    <w:rsid w:val="007E3F4F"/>
    <w:rsid w:val="007F69B9"/>
    <w:rsid w:val="00811C33"/>
    <w:rsid w:val="00820067"/>
    <w:rsid w:val="00836E3D"/>
    <w:rsid w:val="00846D16"/>
    <w:rsid w:val="00852FD6"/>
    <w:rsid w:val="00854E15"/>
    <w:rsid w:val="00857D7D"/>
    <w:rsid w:val="00862997"/>
    <w:rsid w:val="0086798F"/>
    <w:rsid w:val="008708FD"/>
    <w:rsid w:val="008950F1"/>
    <w:rsid w:val="008A69EE"/>
    <w:rsid w:val="008B23DA"/>
    <w:rsid w:val="008C0296"/>
    <w:rsid w:val="008C50A2"/>
    <w:rsid w:val="008C5347"/>
    <w:rsid w:val="008D2560"/>
    <w:rsid w:val="008D383F"/>
    <w:rsid w:val="008E13BF"/>
    <w:rsid w:val="008E1AE0"/>
    <w:rsid w:val="008E351F"/>
    <w:rsid w:val="00901DA3"/>
    <w:rsid w:val="00911C45"/>
    <w:rsid w:val="0091784D"/>
    <w:rsid w:val="00917E12"/>
    <w:rsid w:val="009331A0"/>
    <w:rsid w:val="00935D6F"/>
    <w:rsid w:val="0094083E"/>
    <w:rsid w:val="009535DF"/>
    <w:rsid w:val="0095659D"/>
    <w:rsid w:val="009676B1"/>
    <w:rsid w:val="009721AF"/>
    <w:rsid w:val="00993859"/>
    <w:rsid w:val="00995610"/>
    <w:rsid w:val="009A2C2B"/>
    <w:rsid w:val="009A53F2"/>
    <w:rsid w:val="009C0704"/>
    <w:rsid w:val="009C682F"/>
    <w:rsid w:val="009D19E4"/>
    <w:rsid w:val="009D75D4"/>
    <w:rsid w:val="009E0625"/>
    <w:rsid w:val="009E723F"/>
    <w:rsid w:val="009F7CDF"/>
    <w:rsid w:val="00A00415"/>
    <w:rsid w:val="00A03CD8"/>
    <w:rsid w:val="00A131CB"/>
    <w:rsid w:val="00A23A66"/>
    <w:rsid w:val="00A329C9"/>
    <w:rsid w:val="00A342E2"/>
    <w:rsid w:val="00A35C5B"/>
    <w:rsid w:val="00A40CF5"/>
    <w:rsid w:val="00A470A7"/>
    <w:rsid w:val="00A473CC"/>
    <w:rsid w:val="00A832D8"/>
    <w:rsid w:val="00A87239"/>
    <w:rsid w:val="00A94542"/>
    <w:rsid w:val="00AA4903"/>
    <w:rsid w:val="00AA4BDA"/>
    <w:rsid w:val="00AB12B4"/>
    <w:rsid w:val="00AC06BB"/>
    <w:rsid w:val="00AC3ACC"/>
    <w:rsid w:val="00AC764B"/>
    <w:rsid w:val="00AD7ECC"/>
    <w:rsid w:val="00AE108D"/>
    <w:rsid w:val="00AE3FF9"/>
    <w:rsid w:val="00AE42C1"/>
    <w:rsid w:val="00AE547B"/>
    <w:rsid w:val="00AF2B0D"/>
    <w:rsid w:val="00AF2DD6"/>
    <w:rsid w:val="00B01D8B"/>
    <w:rsid w:val="00B0338D"/>
    <w:rsid w:val="00B0682B"/>
    <w:rsid w:val="00B06B22"/>
    <w:rsid w:val="00B06F9F"/>
    <w:rsid w:val="00B13E76"/>
    <w:rsid w:val="00B226E1"/>
    <w:rsid w:val="00B23075"/>
    <w:rsid w:val="00B37C0E"/>
    <w:rsid w:val="00B41926"/>
    <w:rsid w:val="00B454CA"/>
    <w:rsid w:val="00B55871"/>
    <w:rsid w:val="00B565EB"/>
    <w:rsid w:val="00B614B1"/>
    <w:rsid w:val="00B62BD9"/>
    <w:rsid w:val="00B74D02"/>
    <w:rsid w:val="00B807AF"/>
    <w:rsid w:val="00B872BA"/>
    <w:rsid w:val="00B90349"/>
    <w:rsid w:val="00BA037E"/>
    <w:rsid w:val="00BB5979"/>
    <w:rsid w:val="00BC6C4C"/>
    <w:rsid w:val="00BC7169"/>
    <w:rsid w:val="00BE027D"/>
    <w:rsid w:val="00BF3DB8"/>
    <w:rsid w:val="00BF533F"/>
    <w:rsid w:val="00C1013B"/>
    <w:rsid w:val="00C12F1C"/>
    <w:rsid w:val="00C22264"/>
    <w:rsid w:val="00C231D9"/>
    <w:rsid w:val="00C26F0D"/>
    <w:rsid w:val="00C26FF1"/>
    <w:rsid w:val="00C47AFF"/>
    <w:rsid w:val="00C609D6"/>
    <w:rsid w:val="00C7294C"/>
    <w:rsid w:val="00C7721B"/>
    <w:rsid w:val="00C80B64"/>
    <w:rsid w:val="00C825D9"/>
    <w:rsid w:val="00CA1496"/>
    <w:rsid w:val="00CA2717"/>
    <w:rsid w:val="00CA612B"/>
    <w:rsid w:val="00CA6A4E"/>
    <w:rsid w:val="00CB5BB7"/>
    <w:rsid w:val="00CC19EC"/>
    <w:rsid w:val="00CD35FF"/>
    <w:rsid w:val="00CE0378"/>
    <w:rsid w:val="00CE5711"/>
    <w:rsid w:val="00CF4CC9"/>
    <w:rsid w:val="00CF740D"/>
    <w:rsid w:val="00D10F52"/>
    <w:rsid w:val="00D13BBE"/>
    <w:rsid w:val="00D20260"/>
    <w:rsid w:val="00D32102"/>
    <w:rsid w:val="00D36F88"/>
    <w:rsid w:val="00D679FB"/>
    <w:rsid w:val="00D77681"/>
    <w:rsid w:val="00DC300E"/>
    <w:rsid w:val="00DC5920"/>
    <w:rsid w:val="00DC7C5B"/>
    <w:rsid w:val="00DE6C5C"/>
    <w:rsid w:val="00DE79D1"/>
    <w:rsid w:val="00DF3719"/>
    <w:rsid w:val="00E00D4D"/>
    <w:rsid w:val="00E05C6A"/>
    <w:rsid w:val="00E05E73"/>
    <w:rsid w:val="00E12E32"/>
    <w:rsid w:val="00E245C7"/>
    <w:rsid w:val="00E307EE"/>
    <w:rsid w:val="00E30917"/>
    <w:rsid w:val="00E33A22"/>
    <w:rsid w:val="00E376DF"/>
    <w:rsid w:val="00E558DE"/>
    <w:rsid w:val="00E638E4"/>
    <w:rsid w:val="00E653A8"/>
    <w:rsid w:val="00E73319"/>
    <w:rsid w:val="00E83142"/>
    <w:rsid w:val="00E87A23"/>
    <w:rsid w:val="00E96E93"/>
    <w:rsid w:val="00ED1474"/>
    <w:rsid w:val="00ED7098"/>
    <w:rsid w:val="00EE4858"/>
    <w:rsid w:val="00EE4A1A"/>
    <w:rsid w:val="00F172FB"/>
    <w:rsid w:val="00F17B6A"/>
    <w:rsid w:val="00F252F0"/>
    <w:rsid w:val="00F25CA4"/>
    <w:rsid w:val="00F3590F"/>
    <w:rsid w:val="00F62D22"/>
    <w:rsid w:val="00F66499"/>
    <w:rsid w:val="00F66542"/>
    <w:rsid w:val="00F73EF2"/>
    <w:rsid w:val="00F751DE"/>
    <w:rsid w:val="00F8041E"/>
    <w:rsid w:val="00F863B5"/>
    <w:rsid w:val="00F9394D"/>
    <w:rsid w:val="00FD74B3"/>
    <w:rsid w:val="00FE15CE"/>
    <w:rsid w:val="02793F62"/>
    <w:rsid w:val="262A5C2F"/>
    <w:rsid w:val="367C2D4A"/>
    <w:rsid w:val="398F51C1"/>
    <w:rsid w:val="480D2D97"/>
    <w:rsid w:val="5F5F269F"/>
    <w:rsid w:val="62A67245"/>
    <w:rsid w:val="72413050"/>
    <w:rsid w:val="77E166A7"/>
    <w:rsid w:val="7A2A4608"/>
    <w:rsid w:val="7EA66925"/>
    <w:rsid w:val="7EB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579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1" w:count="267">
    <w:lsdException w:name="Normal" w:semiHidden="0" w:uiPriority="0"/>
    <w:lsdException w:name="heading 1" w:semiHidden="0" w:uiPriority="0"/>
    <w:lsdException w:name="heading 2" w:semiHidden="0" w:uiPriority="0"/>
    <w:lsdException w:name="heading 3" w:semiHidden="0" w:uiPriority="0"/>
    <w:lsdException w:name="heading 4" w:semiHidden="0" w:uiPriority="0"/>
    <w:lsdException w:name="heading 5" w:semiHidden="0" w:uiPriority="0"/>
    <w:lsdException w:name="heading 6" w:semiHidden="0" w:uiPriority="0"/>
    <w:lsdException w:name="heading 7" w:semiHidden="0" w:uiPriority="0"/>
    <w:lsdException w:name="heading 8" w:semiHidden="0" w:uiPriority="0"/>
    <w:lsdException w:name="heading 9" w:semiHidden="0" w:uiPriority="0"/>
    <w:lsdException w:name="index 1" w:unhideWhenUsed="1"/>
    <w:lsdException w:name="index 2" w:unhideWhenUsed="1" w:qFormat="0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 w:qFormat="0"/>
    <w:lsdException w:name="index 8" w:unhideWhenUsed="1"/>
    <w:lsdException w:name="index 9" w:unhideWhenUsed="1"/>
    <w:lsdException w:name="toc 1" w:uiPriority="0"/>
    <w:lsdException w:name="toc 2" w:semiHidden="0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nhideWhenUsed="1"/>
    <w:lsdException w:name="footnote text" w:uiPriority="0"/>
    <w:lsdException w:name="annotation text" w:unhideWhenUsed="1"/>
    <w:lsdException w:name="header" w:uiPriority="0"/>
    <w:lsdException w:name="footer" w:uiPriority="0"/>
    <w:lsdException w:name="index heading" w:unhideWhenUsed="1" w:qFormat="0"/>
    <w:lsdException w:name="caption" w:semiHidden="0" w:uiPriority="0"/>
    <w:lsdException w:name="table of figures" w:uiPriority="0"/>
    <w:lsdException w:name="envelope address" w:unhideWhenUsed="1"/>
    <w:lsdException w:name="envelope return" w:unhideWhenUsed="1"/>
    <w:lsdException w:name="footnote reference" w:uiPriority="0"/>
    <w:lsdException w:name="annotation reference" w:unhideWhenUsed="1" w:qFormat="0"/>
    <w:lsdException w:name="line number" w:unhideWhenUsed="1" w:qFormat="0"/>
    <w:lsdException w:name="page number" w:uiPriority="0" w:qFormat="0"/>
    <w:lsdException w:name="endnote reference" w:unhideWhenUsed="1" w:qFormat="0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 w:qFormat="0"/>
    <w:lsdException w:name="List Continue 3" w:unhideWhenUsed="1"/>
    <w:lsdException w:name="List Continue 4" w:unhideWhenUsed="1" w:qFormat="0"/>
    <w:lsdException w:name="List Continue 5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 w:qFormat="0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qFormat="0"/>
    <w:lsdException w:name="FollowedHyperlink" w:unhideWhenUsed="1" w:qFormat="0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 w:qFormat="0"/>
    <w:lsdException w:name="HTML Bottom of Form" w:unhideWhenUsed="1" w:qFormat="0"/>
    <w:lsdException w:name="Normal (Web)" w:unhideWhenUsed="1"/>
    <w:lsdException w:name="HTML Acronym" w:uiPriority="0" w:qFormat="0"/>
    <w:lsdException w:name="HTML Address" w:uiPriority="0"/>
    <w:lsdException w:name="HTML Cite" w:uiPriority="0" w:qFormat="0"/>
    <w:lsdException w:name="HTML Code" w:uiPriority="0" w:qFormat="0"/>
    <w:lsdException w:name="HTML Definition" w:uiPriority="0" w:qFormat="0"/>
    <w:lsdException w:name="HTML Keyboard" w:uiPriority="0" w:qFormat="0"/>
    <w:lsdException w:name="HTML Preformatted" w:uiPriority="0"/>
    <w:lsdException w:name="HTML Sample" w:uiPriority="0" w:qFormat="0"/>
    <w:lsdException w:name="HTML Typewriter" w:uiPriority="0" w:qFormat="0"/>
    <w:lsdException w:name="HTML Variable" w:uiPriority="0" w:qFormat="0"/>
    <w:lsdException w:name="Normal Table" w:unhideWhenUsed="1"/>
    <w:lsdException w:name="annotation subject" w:unhideWhenUsed="1"/>
    <w:lsdException w:name="No List" w:unhideWhenUsed="1" w:qFormat="0"/>
    <w:lsdException w:name="Outline List 1" w:unhideWhenUsed="1" w:qFormat="0"/>
    <w:lsdException w:name="Outline List 2" w:unhideWhenUsed="1" w:qFormat="0"/>
    <w:lsdException w:name="Outline List 3" w:unhideWhenUsed="1" w:qFormat="0"/>
    <w:lsdException w:name="Table Simple 1" w:unhideWhenUsed="1"/>
    <w:lsdException w:name="Table Simple 2" w:unhideWhenUsed="1"/>
    <w:lsdException w:name="Table Simple 3" w:unhideWhenUsed="1"/>
    <w:lsdException w:name="Table Classic 1" w:unhideWhenUsed="1" w:qFormat="0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 w:qFormat="0"/>
    <w:lsdException w:name="Table Theme" w:unhideWhenUsed="1"/>
    <w:lsdException w:name="Placeholder Text" w:qFormat="0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 w:qFormat="0"/>
    <w:lsdException w:name="Medium Grid 1" w:semiHidden="0" w:uiPriority="67" w:qFormat="0"/>
    <w:lsdException w:name="Medium Grid 2" w:semiHidden="0" w:uiPriority="68" w:qFormat="0"/>
    <w:lsdException w:name="Medium Grid 3" w:semiHidden="0" w:uiPriority="69" w:qFormat="0"/>
    <w:lsdException w:name="Dark List" w:semiHidden="0" w:uiPriority="70" w:qFormat="0"/>
    <w:lsdException w:name="Colorful Shading" w:semiHidden="0" w:uiPriority="71" w:qFormat="0"/>
    <w:lsdException w:name="Colorful List" w:semiHidden="0" w:uiPriority="72" w:qFormat="0"/>
    <w:lsdException w:name="Colorful Grid" w:semiHidden="0" w:uiPriority="73" w:qFormat="0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 w:qFormat="0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 w:qFormat="0"/>
    <w:lsdException w:name="Medium Grid 1 Accent 1" w:semiHidden="0" w:uiPriority="67" w:qFormat="0"/>
    <w:lsdException w:name="Medium Grid 2 Accent 1" w:semiHidden="0" w:uiPriority="68" w:qFormat="0"/>
    <w:lsdException w:name="Medium Grid 3 Accent 1" w:semiHidden="0" w:uiPriority="69" w:qFormat="0"/>
    <w:lsdException w:name="Dark List Accent 1" w:semiHidden="0" w:uiPriority="70" w:qFormat="0"/>
    <w:lsdException w:name="Colorful Shading Accent 1" w:semiHidden="0" w:uiPriority="71" w:qFormat="0"/>
    <w:lsdException w:name="Colorful List Accent 1" w:semiHidden="0" w:uiPriority="72" w:qFormat="0"/>
    <w:lsdException w:name="Colorful Grid Accent 1" w:semiHidden="0" w:uiPriority="73" w:qFormat="0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 w:qFormat="0"/>
    <w:lsdException w:name="Medium List 2 Accent 2" w:semiHidden="0" w:uiPriority="66" w:qFormat="0"/>
    <w:lsdException w:name="Medium Grid 1 Accent 2" w:semiHidden="0" w:uiPriority="67" w:qFormat="0"/>
    <w:lsdException w:name="Medium Grid 2 Accent 2" w:semiHidden="0" w:uiPriority="68" w:qFormat="0"/>
    <w:lsdException w:name="Medium Grid 3 Accent 2" w:semiHidden="0" w:uiPriority="69"/>
    <w:lsdException w:name="Dark List Accent 2" w:semiHidden="0" w:uiPriority="70" w:qFormat="0"/>
    <w:lsdException w:name="Colorful Shading Accent 2" w:semiHidden="0" w:uiPriority="71" w:qFormat="0"/>
    <w:lsdException w:name="Colorful List Accent 2" w:semiHidden="0" w:uiPriority="72" w:qFormat="0"/>
    <w:lsdException w:name="Colorful Grid Accent 2" w:semiHidden="0" w:uiPriority="73" w:qFormat="0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 w:qFormat="0"/>
    <w:lsdException w:name="Medium List 2 Accent 3" w:semiHidden="0" w:uiPriority="66" w:qFormat="0"/>
    <w:lsdException w:name="Medium Grid 1 Accent 3" w:semiHidden="0" w:uiPriority="67" w:qFormat="0"/>
    <w:lsdException w:name="Medium Grid 2 Accent 3" w:semiHidden="0" w:uiPriority="68" w:qFormat="0"/>
    <w:lsdException w:name="Medium Grid 3 Accent 3" w:semiHidden="0" w:uiPriority="69" w:qFormat="0"/>
    <w:lsdException w:name="Dark List Accent 3" w:semiHidden="0" w:uiPriority="70" w:qFormat="0"/>
    <w:lsdException w:name="Colorful Shading Accent 3" w:semiHidden="0" w:uiPriority="71" w:qFormat="0"/>
    <w:lsdException w:name="Colorful List Accent 3" w:semiHidden="0" w:uiPriority="72" w:qFormat="0"/>
    <w:lsdException w:name="Colorful Grid Accent 3" w:semiHidden="0" w:uiPriority="73" w:qFormat="0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 w:qFormat="0"/>
    <w:lsdException w:name="Medium List 2 Accent 4" w:semiHidden="0" w:uiPriority="66" w:qFormat="0"/>
    <w:lsdException w:name="Medium Grid 1 Accent 4" w:semiHidden="0" w:uiPriority="67" w:qFormat="0"/>
    <w:lsdException w:name="Medium Grid 2 Accent 4" w:semiHidden="0" w:uiPriority="68" w:qFormat="0"/>
    <w:lsdException w:name="Medium Grid 3 Accent 4" w:semiHidden="0" w:uiPriority="69" w:qFormat="0"/>
    <w:lsdException w:name="Dark List Accent 4" w:semiHidden="0" w:uiPriority="70" w:qFormat="0"/>
    <w:lsdException w:name="Colorful Shading Accent 4" w:semiHidden="0" w:uiPriority="71" w:qFormat="0"/>
    <w:lsdException w:name="Colorful List Accent 4" w:semiHidden="0" w:uiPriority="72" w:qFormat="0"/>
    <w:lsdException w:name="Colorful Grid Accent 4" w:semiHidden="0" w:uiPriority="73" w:qFormat="0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 w:qFormat="0"/>
    <w:lsdException w:name="Medium List 2 Accent 5" w:semiHidden="0" w:uiPriority="66" w:qFormat="0"/>
    <w:lsdException w:name="Medium Grid 1 Accent 5" w:semiHidden="0" w:uiPriority="67" w:qFormat="0"/>
    <w:lsdException w:name="Medium Grid 2 Accent 5" w:semiHidden="0" w:uiPriority="68" w:qFormat="0"/>
    <w:lsdException w:name="Medium Grid 3 Accent 5" w:semiHidden="0" w:uiPriority="69" w:qFormat="0"/>
    <w:lsdException w:name="Dark List Accent 5" w:semiHidden="0" w:uiPriority="70" w:qFormat="0"/>
    <w:lsdException w:name="Colorful Shading Accent 5" w:semiHidden="0" w:uiPriority="71" w:qFormat="0"/>
    <w:lsdException w:name="Colorful List Accent 5" w:semiHidden="0" w:uiPriority="72" w:qFormat="0"/>
    <w:lsdException w:name="Colorful Grid Accent 5" w:semiHidden="0" w:uiPriority="73" w:qFormat="0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 w:qFormat="0"/>
    <w:lsdException w:name="Medium List 2 Accent 6" w:semiHidden="0" w:uiPriority="66" w:qFormat="0"/>
    <w:lsdException w:name="Medium Grid 1 Accent 6" w:semiHidden="0" w:uiPriority="67" w:qFormat="0"/>
    <w:lsdException w:name="Medium Grid 2 Accent 6" w:semiHidden="0" w:uiPriority="68" w:qFormat="0"/>
    <w:lsdException w:name="Medium Grid 3 Accent 6" w:semiHidden="0" w:uiPriority="69" w:qFormat="0"/>
    <w:lsdException w:name="Dark List Accent 6" w:semiHidden="0" w:uiPriority="70" w:qFormat="0"/>
    <w:lsdException w:name="Colorful Shading Accent 6" w:semiHidden="0" w:uiPriority="71" w:qFormat="0"/>
    <w:lsdException w:name="Colorful List Accent 6" w:semiHidden="0" w:uiPriority="72" w:qFormat="0"/>
    <w:lsdException w:name="Colorful Grid Accent 6" w:semiHidden="0" w:uiPriority="73" w:qFormat="0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 w:qFormat="0"/>
    <w:lsdException w:name="TOC Heading" w:uiPriority="39" w:unhideWhenUsed="1"/>
  </w:latentStyles>
  <w:style w:type="paragraph" w:default="1" w:styleId="affb">
    <w:name w:val="Normal"/>
    <w:qFormat/>
    <w:rsid w:val="008A69E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fb"/>
    <w:next w:val="affb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ffb"/>
    <w:next w:val="affb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1">
    <w:name w:val="heading 3"/>
    <w:basedOn w:val="affb"/>
    <w:next w:val="affb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ffb"/>
    <w:next w:val="affb"/>
    <w:autoRedefine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1">
    <w:name w:val="heading 5"/>
    <w:basedOn w:val="affb"/>
    <w:next w:val="affb"/>
    <w:autoRedefine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fb"/>
    <w:next w:val="affb"/>
    <w:autoRedefine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fb"/>
    <w:next w:val="affb"/>
    <w:autoRedefine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fb"/>
    <w:next w:val="affb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fb"/>
    <w:next w:val="affb"/>
    <w:autoRedefine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fc">
    <w:name w:val="Default Paragraph Font"/>
    <w:uiPriority w:val="1"/>
    <w:semiHidden/>
    <w:unhideWhenUsed/>
  </w:style>
  <w:style w:type="table" w:default="1" w:styleId="aff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e">
    <w:name w:val="No List"/>
    <w:uiPriority w:val="99"/>
    <w:semiHidden/>
    <w:unhideWhenUsed/>
  </w:style>
  <w:style w:type="paragraph" w:styleId="afff">
    <w:name w:val="macro"/>
    <w:link w:val="Char"/>
    <w:autoRedefine/>
    <w:uiPriority w:val="99"/>
    <w:semiHidden/>
    <w:unhideWhenUsed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32">
    <w:name w:val="List 3"/>
    <w:basedOn w:val="affb"/>
    <w:autoRedefine/>
    <w:uiPriority w:val="99"/>
    <w:semiHidden/>
    <w:unhideWhenUsed/>
    <w:qFormat/>
    <w:pPr>
      <w:ind w:leftChars="400" w:left="100" w:hangingChars="200" w:hanging="200"/>
      <w:contextualSpacing/>
    </w:pPr>
  </w:style>
  <w:style w:type="paragraph" w:styleId="70">
    <w:name w:val="toc 7"/>
    <w:basedOn w:val="60"/>
    <w:autoRedefine/>
    <w:semiHidden/>
    <w:qFormat/>
    <w:pPr>
      <w:ind w:leftChars="500" w:left="500"/>
    </w:pPr>
  </w:style>
  <w:style w:type="paragraph" w:styleId="60">
    <w:name w:val="toc 6"/>
    <w:basedOn w:val="52"/>
    <w:autoRedefine/>
    <w:semiHidden/>
    <w:qFormat/>
    <w:pPr>
      <w:ind w:leftChars="400" w:left="400"/>
    </w:pPr>
  </w:style>
  <w:style w:type="paragraph" w:styleId="52">
    <w:name w:val="toc 5"/>
    <w:basedOn w:val="42"/>
    <w:autoRedefine/>
    <w:semiHidden/>
    <w:qFormat/>
    <w:pPr>
      <w:ind w:leftChars="300" w:left="300"/>
    </w:pPr>
  </w:style>
  <w:style w:type="paragraph" w:styleId="42">
    <w:name w:val="toc 4"/>
    <w:basedOn w:val="33"/>
    <w:autoRedefine/>
    <w:semiHidden/>
    <w:qFormat/>
    <w:pPr>
      <w:ind w:leftChars="200" w:left="200"/>
    </w:pPr>
  </w:style>
  <w:style w:type="paragraph" w:styleId="33">
    <w:name w:val="toc 3"/>
    <w:basedOn w:val="22"/>
    <w:autoRedefine/>
    <w:semiHidden/>
    <w:qFormat/>
    <w:pPr>
      <w:ind w:leftChars="100" w:left="100"/>
    </w:pPr>
  </w:style>
  <w:style w:type="paragraph" w:styleId="22">
    <w:name w:val="toc 2"/>
    <w:basedOn w:val="10"/>
    <w:autoRedefine/>
    <w:uiPriority w:val="39"/>
    <w:qFormat/>
  </w:style>
  <w:style w:type="paragraph" w:styleId="10">
    <w:name w:val="toc 1"/>
    <w:autoRedefine/>
    <w:semiHidden/>
    <w:qFormat/>
    <w:pPr>
      <w:spacing w:beforeLines="25" w:before="25" w:afterLines="25" w:after="25"/>
      <w:jc w:val="both"/>
    </w:pPr>
    <w:rPr>
      <w:rFonts w:ascii="宋体"/>
      <w:sz w:val="21"/>
    </w:rPr>
  </w:style>
  <w:style w:type="paragraph" w:styleId="2">
    <w:name w:val="List Number 2"/>
    <w:basedOn w:val="affb"/>
    <w:autoRedefine/>
    <w:uiPriority w:val="99"/>
    <w:semiHidden/>
    <w:unhideWhenUsed/>
    <w:qFormat/>
    <w:pPr>
      <w:numPr>
        <w:numId w:val="1"/>
      </w:numPr>
      <w:contextualSpacing/>
    </w:pPr>
  </w:style>
  <w:style w:type="paragraph" w:styleId="afff0">
    <w:name w:val="table of authorities"/>
    <w:basedOn w:val="affb"/>
    <w:next w:val="affb"/>
    <w:autoRedefine/>
    <w:uiPriority w:val="99"/>
    <w:semiHidden/>
    <w:unhideWhenUsed/>
    <w:qFormat/>
    <w:pPr>
      <w:ind w:leftChars="200" w:left="420"/>
    </w:pPr>
  </w:style>
  <w:style w:type="paragraph" w:styleId="afff1">
    <w:name w:val="Note Heading"/>
    <w:basedOn w:val="affb"/>
    <w:next w:val="affb"/>
    <w:link w:val="Char0"/>
    <w:autoRedefine/>
    <w:uiPriority w:val="99"/>
    <w:semiHidden/>
    <w:unhideWhenUsed/>
    <w:qFormat/>
    <w:pPr>
      <w:jc w:val="center"/>
    </w:pPr>
  </w:style>
  <w:style w:type="paragraph" w:styleId="40">
    <w:name w:val="List Bullet 4"/>
    <w:basedOn w:val="affb"/>
    <w:autoRedefine/>
    <w:uiPriority w:val="99"/>
    <w:semiHidden/>
    <w:unhideWhenUsed/>
    <w:qFormat/>
    <w:pPr>
      <w:numPr>
        <w:numId w:val="2"/>
      </w:numPr>
      <w:contextualSpacing/>
    </w:pPr>
  </w:style>
  <w:style w:type="paragraph" w:styleId="80">
    <w:name w:val="index 8"/>
    <w:basedOn w:val="affb"/>
    <w:next w:val="affb"/>
    <w:autoRedefine/>
    <w:uiPriority w:val="99"/>
    <w:semiHidden/>
    <w:unhideWhenUsed/>
    <w:qFormat/>
    <w:pPr>
      <w:ind w:leftChars="1400" w:left="1400"/>
    </w:pPr>
  </w:style>
  <w:style w:type="paragraph" w:styleId="afff2">
    <w:name w:val="E-mail Signature"/>
    <w:basedOn w:val="affb"/>
    <w:link w:val="Char1"/>
    <w:autoRedefine/>
    <w:uiPriority w:val="99"/>
    <w:semiHidden/>
    <w:unhideWhenUsed/>
    <w:qFormat/>
  </w:style>
  <w:style w:type="paragraph" w:styleId="a">
    <w:name w:val="List Number"/>
    <w:basedOn w:val="affb"/>
    <w:autoRedefine/>
    <w:uiPriority w:val="99"/>
    <w:semiHidden/>
    <w:unhideWhenUsed/>
    <w:qFormat/>
    <w:pPr>
      <w:numPr>
        <w:numId w:val="3"/>
      </w:numPr>
      <w:contextualSpacing/>
    </w:pPr>
  </w:style>
  <w:style w:type="paragraph" w:styleId="afff3">
    <w:name w:val="Normal Indent"/>
    <w:basedOn w:val="affb"/>
    <w:autoRedefine/>
    <w:uiPriority w:val="99"/>
    <w:semiHidden/>
    <w:unhideWhenUsed/>
    <w:qFormat/>
    <w:pPr>
      <w:ind w:firstLineChars="200" w:firstLine="420"/>
    </w:pPr>
  </w:style>
  <w:style w:type="paragraph" w:styleId="afff4">
    <w:name w:val="caption"/>
    <w:basedOn w:val="affb"/>
    <w:next w:val="affb"/>
    <w:autoRedefine/>
    <w:qFormat/>
    <w:rPr>
      <w:rFonts w:ascii="宋体" w:hAnsi="Arial" w:cs="Arial"/>
      <w:szCs w:val="20"/>
    </w:rPr>
  </w:style>
  <w:style w:type="paragraph" w:styleId="53">
    <w:name w:val="index 5"/>
    <w:basedOn w:val="affb"/>
    <w:next w:val="affb"/>
    <w:autoRedefine/>
    <w:uiPriority w:val="99"/>
    <w:semiHidden/>
    <w:unhideWhenUsed/>
    <w:qFormat/>
    <w:pPr>
      <w:ind w:leftChars="800" w:left="800"/>
    </w:pPr>
  </w:style>
  <w:style w:type="paragraph" w:styleId="a0">
    <w:name w:val="List Bullet"/>
    <w:basedOn w:val="affb"/>
    <w:autoRedefine/>
    <w:uiPriority w:val="99"/>
    <w:semiHidden/>
    <w:unhideWhenUsed/>
    <w:qFormat/>
    <w:pPr>
      <w:numPr>
        <w:numId w:val="4"/>
      </w:numPr>
      <w:contextualSpacing/>
    </w:pPr>
  </w:style>
  <w:style w:type="paragraph" w:styleId="afff5">
    <w:name w:val="envelope address"/>
    <w:basedOn w:val="affb"/>
    <w:autoRedefine/>
    <w:uiPriority w:val="99"/>
    <w:semiHidden/>
    <w:unhideWhenUsed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ff6">
    <w:name w:val="Document Map"/>
    <w:basedOn w:val="affb"/>
    <w:link w:val="Char2"/>
    <w:autoRedefine/>
    <w:uiPriority w:val="99"/>
    <w:semiHidden/>
    <w:unhideWhenUsed/>
    <w:qFormat/>
    <w:rPr>
      <w:rFonts w:ascii="Microsoft YaHei UI" w:eastAsia="Microsoft YaHei UI"/>
      <w:sz w:val="18"/>
      <w:szCs w:val="18"/>
    </w:rPr>
  </w:style>
  <w:style w:type="paragraph" w:styleId="afff7">
    <w:name w:val="toa heading"/>
    <w:basedOn w:val="affb"/>
    <w:next w:val="affb"/>
    <w:autoRedefine/>
    <w:uiPriority w:val="99"/>
    <w:semiHidden/>
    <w:unhideWhenUsed/>
    <w:qFormat/>
    <w:pPr>
      <w:spacing w:before="120"/>
    </w:pPr>
    <w:rPr>
      <w:rFonts w:asciiTheme="majorHAnsi" w:hAnsiTheme="majorHAnsi" w:cstheme="majorBidi"/>
      <w:sz w:val="24"/>
    </w:rPr>
  </w:style>
  <w:style w:type="paragraph" w:styleId="afff8">
    <w:name w:val="annotation text"/>
    <w:basedOn w:val="affb"/>
    <w:link w:val="Char3"/>
    <w:autoRedefine/>
    <w:uiPriority w:val="99"/>
    <w:semiHidden/>
    <w:unhideWhenUsed/>
    <w:qFormat/>
    <w:pPr>
      <w:jc w:val="left"/>
    </w:pPr>
  </w:style>
  <w:style w:type="paragraph" w:styleId="61">
    <w:name w:val="index 6"/>
    <w:basedOn w:val="affb"/>
    <w:next w:val="affb"/>
    <w:autoRedefine/>
    <w:uiPriority w:val="99"/>
    <w:semiHidden/>
    <w:unhideWhenUsed/>
    <w:qFormat/>
    <w:pPr>
      <w:ind w:leftChars="1000" w:left="1000"/>
    </w:pPr>
  </w:style>
  <w:style w:type="paragraph" w:styleId="afff9">
    <w:name w:val="Salutation"/>
    <w:basedOn w:val="affb"/>
    <w:next w:val="affb"/>
    <w:link w:val="Char4"/>
    <w:autoRedefine/>
    <w:uiPriority w:val="99"/>
    <w:semiHidden/>
    <w:unhideWhenUsed/>
    <w:qFormat/>
  </w:style>
  <w:style w:type="paragraph" w:styleId="34">
    <w:name w:val="Body Text 3"/>
    <w:basedOn w:val="affb"/>
    <w:link w:val="3Char"/>
    <w:autoRedefine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afffa">
    <w:name w:val="Closing"/>
    <w:basedOn w:val="affb"/>
    <w:link w:val="Char5"/>
    <w:autoRedefine/>
    <w:uiPriority w:val="99"/>
    <w:semiHidden/>
    <w:unhideWhenUsed/>
    <w:qFormat/>
    <w:pPr>
      <w:ind w:leftChars="2100" w:left="100"/>
    </w:pPr>
  </w:style>
  <w:style w:type="paragraph" w:styleId="30">
    <w:name w:val="List Bullet 3"/>
    <w:basedOn w:val="affb"/>
    <w:autoRedefine/>
    <w:uiPriority w:val="99"/>
    <w:semiHidden/>
    <w:unhideWhenUsed/>
    <w:qFormat/>
    <w:pPr>
      <w:numPr>
        <w:numId w:val="5"/>
      </w:numPr>
      <w:contextualSpacing/>
    </w:pPr>
  </w:style>
  <w:style w:type="paragraph" w:styleId="afffb">
    <w:name w:val="Body Text"/>
    <w:basedOn w:val="affb"/>
    <w:link w:val="Char6"/>
    <w:autoRedefine/>
    <w:uiPriority w:val="99"/>
    <w:semiHidden/>
    <w:unhideWhenUsed/>
    <w:qFormat/>
    <w:pPr>
      <w:spacing w:after="120"/>
    </w:pPr>
  </w:style>
  <w:style w:type="paragraph" w:styleId="afffc">
    <w:name w:val="Body Text Indent"/>
    <w:basedOn w:val="affb"/>
    <w:link w:val="Char7"/>
    <w:autoRedefine/>
    <w:uiPriority w:val="99"/>
    <w:semiHidden/>
    <w:unhideWhenUsed/>
    <w:qFormat/>
    <w:pPr>
      <w:spacing w:after="120"/>
      <w:ind w:leftChars="200" w:left="420"/>
    </w:pPr>
  </w:style>
  <w:style w:type="paragraph" w:styleId="3">
    <w:name w:val="List Number 3"/>
    <w:basedOn w:val="affb"/>
    <w:autoRedefine/>
    <w:uiPriority w:val="99"/>
    <w:semiHidden/>
    <w:unhideWhenUsed/>
    <w:qFormat/>
    <w:pPr>
      <w:numPr>
        <w:numId w:val="6"/>
      </w:numPr>
      <w:contextualSpacing/>
    </w:pPr>
  </w:style>
  <w:style w:type="paragraph" w:styleId="23">
    <w:name w:val="List 2"/>
    <w:basedOn w:val="affb"/>
    <w:autoRedefine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afffd">
    <w:name w:val="List Continue"/>
    <w:basedOn w:val="affb"/>
    <w:autoRedefine/>
    <w:uiPriority w:val="99"/>
    <w:semiHidden/>
    <w:unhideWhenUsed/>
    <w:qFormat/>
    <w:pPr>
      <w:spacing w:after="120"/>
      <w:ind w:leftChars="200" w:left="420"/>
      <w:contextualSpacing/>
    </w:pPr>
  </w:style>
  <w:style w:type="paragraph" w:styleId="afffe">
    <w:name w:val="Block Text"/>
    <w:basedOn w:val="affb"/>
    <w:autoRedefine/>
    <w:uiPriority w:val="99"/>
    <w:semiHidden/>
    <w:unhideWhenUsed/>
    <w:qFormat/>
    <w:pPr>
      <w:spacing w:after="120"/>
      <w:ind w:leftChars="700" w:left="1440" w:rightChars="700" w:right="1440"/>
    </w:pPr>
  </w:style>
  <w:style w:type="paragraph" w:styleId="20">
    <w:name w:val="List Bullet 2"/>
    <w:basedOn w:val="affb"/>
    <w:autoRedefine/>
    <w:uiPriority w:val="99"/>
    <w:semiHidden/>
    <w:unhideWhenUsed/>
    <w:qFormat/>
    <w:pPr>
      <w:numPr>
        <w:numId w:val="7"/>
      </w:numPr>
      <w:contextualSpacing/>
    </w:pPr>
  </w:style>
  <w:style w:type="paragraph" w:styleId="HTML">
    <w:name w:val="HTML Address"/>
    <w:basedOn w:val="affb"/>
    <w:autoRedefine/>
    <w:semiHidden/>
    <w:qFormat/>
    <w:rPr>
      <w:i/>
      <w:iCs/>
    </w:rPr>
  </w:style>
  <w:style w:type="paragraph" w:styleId="43">
    <w:name w:val="index 4"/>
    <w:basedOn w:val="affb"/>
    <w:next w:val="affb"/>
    <w:autoRedefine/>
    <w:uiPriority w:val="99"/>
    <w:semiHidden/>
    <w:unhideWhenUsed/>
    <w:qFormat/>
    <w:pPr>
      <w:ind w:leftChars="600" w:left="600"/>
    </w:pPr>
  </w:style>
  <w:style w:type="paragraph" w:styleId="affff">
    <w:name w:val="Plain Text"/>
    <w:basedOn w:val="affb"/>
    <w:link w:val="Char8"/>
    <w:autoRedefine/>
    <w:uiPriority w:val="99"/>
    <w:semiHidden/>
    <w:unhideWhenUsed/>
    <w:qFormat/>
    <w:rPr>
      <w:rFonts w:ascii="宋体" w:hAnsi="Courier New" w:cs="Courier New"/>
      <w:szCs w:val="21"/>
    </w:rPr>
  </w:style>
  <w:style w:type="paragraph" w:styleId="50">
    <w:name w:val="List Bullet 5"/>
    <w:basedOn w:val="affb"/>
    <w:autoRedefine/>
    <w:uiPriority w:val="99"/>
    <w:semiHidden/>
    <w:unhideWhenUsed/>
    <w:qFormat/>
    <w:pPr>
      <w:numPr>
        <w:numId w:val="8"/>
      </w:numPr>
      <w:contextualSpacing/>
    </w:pPr>
  </w:style>
  <w:style w:type="paragraph" w:styleId="4">
    <w:name w:val="List Number 4"/>
    <w:basedOn w:val="affb"/>
    <w:autoRedefine/>
    <w:uiPriority w:val="99"/>
    <w:semiHidden/>
    <w:unhideWhenUsed/>
    <w:qFormat/>
    <w:pPr>
      <w:numPr>
        <w:numId w:val="9"/>
      </w:numPr>
      <w:contextualSpacing/>
    </w:pPr>
  </w:style>
  <w:style w:type="paragraph" w:styleId="81">
    <w:name w:val="toc 8"/>
    <w:basedOn w:val="70"/>
    <w:autoRedefine/>
    <w:semiHidden/>
    <w:qFormat/>
  </w:style>
  <w:style w:type="paragraph" w:styleId="35">
    <w:name w:val="index 3"/>
    <w:basedOn w:val="affb"/>
    <w:next w:val="affb"/>
    <w:autoRedefine/>
    <w:uiPriority w:val="99"/>
    <w:semiHidden/>
    <w:unhideWhenUsed/>
    <w:qFormat/>
    <w:pPr>
      <w:ind w:leftChars="400" w:left="400"/>
    </w:pPr>
  </w:style>
  <w:style w:type="paragraph" w:styleId="affff0">
    <w:name w:val="Date"/>
    <w:basedOn w:val="affb"/>
    <w:next w:val="affb"/>
    <w:link w:val="Char9"/>
    <w:autoRedefine/>
    <w:uiPriority w:val="99"/>
    <w:semiHidden/>
    <w:unhideWhenUsed/>
    <w:qFormat/>
    <w:pPr>
      <w:ind w:leftChars="2500" w:left="100"/>
    </w:pPr>
  </w:style>
  <w:style w:type="paragraph" w:styleId="24">
    <w:name w:val="Body Text Indent 2"/>
    <w:basedOn w:val="affb"/>
    <w:link w:val="2Char"/>
    <w:autoRedefine/>
    <w:uiPriority w:val="99"/>
    <w:semiHidden/>
    <w:unhideWhenUsed/>
    <w:qFormat/>
    <w:pPr>
      <w:spacing w:after="120" w:line="480" w:lineRule="auto"/>
      <w:ind w:leftChars="200" w:left="420"/>
    </w:pPr>
  </w:style>
  <w:style w:type="paragraph" w:styleId="affff1">
    <w:name w:val="endnote text"/>
    <w:basedOn w:val="affb"/>
    <w:link w:val="Chara"/>
    <w:autoRedefine/>
    <w:uiPriority w:val="99"/>
    <w:semiHidden/>
    <w:unhideWhenUsed/>
    <w:qFormat/>
    <w:pPr>
      <w:snapToGrid w:val="0"/>
      <w:jc w:val="left"/>
    </w:pPr>
  </w:style>
  <w:style w:type="paragraph" w:styleId="54">
    <w:name w:val="List Continue 5"/>
    <w:basedOn w:val="affb"/>
    <w:autoRedefine/>
    <w:uiPriority w:val="99"/>
    <w:semiHidden/>
    <w:unhideWhenUsed/>
    <w:qFormat/>
    <w:pPr>
      <w:spacing w:after="120"/>
      <w:ind w:leftChars="1000" w:left="2100"/>
      <w:contextualSpacing/>
    </w:pPr>
  </w:style>
  <w:style w:type="paragraph" w:styleId="affff2">
    <w:name w:val="Balloon Text"/>
    <w:basedOn w:val="affb"/>
    <w:link w:val="Charb"/>
    <w:autoRedefine/>
    <w:uiPriority w:val="99"/>
    <w:semiHidden/>
    <w:unhideWhenUsed/>
    <w:qFormat/>
    <w:rPr>
      <w:sz w:val="18"/>
      <w:szCs w:val="18"/>
    </w:rPr>
  </w:style>
  <w:style w:type="paragraph" w:styleId="affff3">
    <w:name w:val="footer"/>
    <w:basedOn w:val="affb"/>
    <w:autoRedefine/>
    <w:semiHidden/>
    <w:qFormat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fff4">
    <w:name w:val="envelope return"/>
    <w:basedOn w:val="affb"/>
    <w:autoRedefine/>
    <w:uiPriority w:val="99"/>
    <w:semiHidden/>
    <w:unhideWhenUsed/>
    <w:qFormat/>
    <w:pPr>
      <w:snapToGrid w:val="0"/>
    </w:pPr>
    <w:rPr>
      <w:rFonts w:asciiTheme="majorHAnsi" w:eastAsiaTheme="majorEastAsia" w:hAnsiTheme="majorHAnsi" w:cstheme="majorBidi"/>
    </w:rPr>
  </w:style>
  <w:style w:type="paragraph" w:styleId="affff5">
    <w:name w:val="header"/>
    <w:basedOn w:val="affb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ff6">
    <w:name w:val="Signature"/>
    <w:basedOn w:val="affb"/>
    <w:link w:val="Charc"/>
    <w:uiPriority w:val="99"/>
    <w:semiHidden/>
    <w:unhideWhenUsed/>
    <w:qFormat/>
    <w:pPr>
      <w:ind w:leftChars="2100" w:left="100"/>
    </w:pPr>
  </w:style>
  <w:style w:type="paragraph" w:styleId="44">
    <w:name w:val="List Continue 4"/>
    <w:basedOn w:val="affb"/>
    <w:uiPriority w:val="99"/>
    <w:semiHidden/>
    <w:unhideWhenUsed/>
    <w:pPr>
      <w:spacing w:after="120"/>
      <w:ind w:leftChars="800" w:left="1680"/>
      <w:contextualSpacing/>
    </w:pPr>
  </w:style>
  <w:style w:type="paragraph" w:styleId="affff7">
    <w:name w:val="index heading"/>
    <w:basedOn w:val="affb"/>
    <w:next w:val="11"/>
    <w:uiPriority w:val="99"/>
    <w:semiHidden/>
    <w:unhideWhenUsed/>
    <w:pPr>
      <w:spacing w:beforeLines="100" w:before="100" w:afterLines="100" w:after="100"/>
      <w:jc w:val="center"/>
    </w:pPr>
    <w:rPr>
      <w:rFonts w:asciiTheme="majorHAnsi" w:eastAsia="黑体" w:hAnsiTheme="majorHAnsi" w:cstheme="majorBidi"/>
      <w:bCs/>
    </w:rPr>
  </w:style>
  <w:style w:type="paragraph" w:styleId="11">
    <w:name w:val="index 1"/>
    <w:basedOn w:val="affb"/>
    <w:next w:val="affb"/>
    <w:autoRedefine/>
    <w:uiPriority w:val="99"/>
    <w:semiHidden/>
    <w:unhideWhenUsed/>
    <w:qFormat/>
    <w:rPr>
      <w:rFonts w:ascii="宋体" w:hAnsi="宋体"/>
    </w:rPr>
  </w:style>
  <w:style w:type="paragraph" w:styleId="affff8">
    <w:name w:val="Subtitle"/>
    <w:basedOn w:val="affb"/>
    <w:next w:val="affb"/>
    <w:link w:val="Chard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5">
    <w:name w:val="List Number 5"/>
    <w:basedOn w:val="affb"/>
    <w:autoRedefine/>
    <w:uiPriority w:val="99"/>
    <w:semiHidden/>
    <w:unhideWhenUsed/>
    <w:qFormat/>
    <w:pPr>
      <w:numPr>
        <w:numId w:val="10"/>
      </w:numPr>
      <w:contextualSpacing/>
    </w:pPr>
  </w:style>
  <w:style w:type="paragraph" w:styleId="affff9">
    <w:name w:val="List"/>
    <w:basedOn w:val="affb"/>
    <w:autoRedefine/>
    <w:uiPriority w:val="99"/>
    <w:semiHidden/>
    <w:unhideWhenUsed/>
    <w:qFormat/>
    <w:pPr>
      <w:ind w:left="200" w:hangingChars="200" w:hanging="200"/>
      <w:contextualSpacing/>
    </w:pPr>
  </w:style>
  <w:style w:type="paragraph" w:styleId="affffa">
    <w:name w:val="footnote text"/>
    <w:basedOn w:val="affb"/>
    <w:autoRedefine/>
    <w:semiHidden/>
    <w:qFormat/>
    <w:pPr>
      <w:snapToGrid w:val="0"/>
      <w:ind w:leftChars="200" w:left="400" w:hangingChars="200" w:hanging="200"/>
      <w:jc w:val="left"/>
    </w:pPr>
    <w:rPr>
      <w:sz w:val="18"/>
      <w:szCs w:val="18"/>
    </w:rPr>
  </w:style>
  <w:style w:type="paragraph" w:styleId="55">
    <w:name w:val="List 5"/>
    <w:basedOn w:val="affb"/>
    <w:autoRedefine/>
    <w:uiPriority w:val="99"/>
    <w:semiHidden/>
    <w:unhideWhenUsed/>
    <w:qFormat/>
    <w:pPr>
      <w:ind w:leftChars="800" w:left="100" w:hangingChars="200" w:hanging="200"/>
      <w:contextualSpacing/>
    </w:pPr>
  </w:style>
  <w:style w:type="paragraph" w:styleId="36">
    <w:name w:val="Body Text Indent 3"/>
    <w:basedOn w:val="affb"/>
    <w:link w:val="3Char0"/>
    <w:autoRedefine/>
    <w:uiPriority w:val="99"/>
    <w:semiHidden/>
    <w:unhideWhenUsed/>
    <w:qFormat/>
    <w:pPr>
      <w:spacing w:after="120"/>
      <w:ind w:leftChars="200" w:left="420"/>
    </w:pPr>
    <w:rPr>
      <w:sz w:val="16"/>
      <w:szCs w:val="16"/>
    </w:rPr>
  </w:style>
  <w:style w:type="paragraph" w:styleId="71">
    <w:name w:val="index 7"/>
    <w:basedOn w:val="affb"/>
    <w:next w:val="affb"/>
    <w:autoRedefine/>
    <w:uiPriority w:val="99"/>
    <w:semiHidden/>
    <w:unhideWhenUsed/>
    <w:pPr>
      <w:ind w:leftChars="1200" w:left="1200"/>
    </w:pPr>
  </w:style>
  <w:style w:type="paragraph" w:styleId="90">
    <w:name w:val="index 9"/>
    <w:basedOn w:val="affb"/>
    <w:next w:val="affb"/>
    <w:uiPriority w:val="99"/>
    <w:semiHidden/>
    <w:unhideWhenUsed/>
    <w:qFormat/>
    <w:pPr>
      <w:ind w:leftChars="1600" w:left="1600"/>
    </w:pPr>
  </w:style>
  <w:style w:type="paragraph" w:styleId="affffb">
    <w:name w:val="table of figures"/>
    <w:basedOn w:val="affb"/>
    <w:next w:val="affb"/>
    <w:autoRedefine/>
    <w:semiHidden/>
    <w:qFormat/>
  </w:style>
  <w:style w:type="paragraph" w:styleId="91">
    <w:name w:val="toc 9"/>
    <w:basedOn w:val="81"/>
    <w:semiHidden/>
    <w:qFormat/>
  </w:style>
  <w:style w:type="paragraph" w:styleId="25">
    <w:name w:val="Body Text 2"/>
    <w:basedOn w:val="affb"/>
    <w:link w:val="2Char0"/>
    <w:uiPriority w:val="99"/>
    <w:semiHidden/>
    <w:unhideWhenUsed/>
    <w:qFormat/>
    <w:pPr>
      <w:spacing w:after="120" w:line="480" w:lineRule="auto"/>
    </w:pPr>
  </w:style>
  <w:style w:type="paragraph" w:styleId="45">
    <w:name w:val="List 4"/>
    <w:basedOn w:val="affb"/>
    <w:autoRedefine/>
    <w:uiPriority w:val="99"/>
    <w:semiHidden/>
    <w:unhideWhenUsed/>
    <w:qFormat/>
    <w:pPr>
      <w:ind w:leftChars="600" w:left="100" w:hangingChars="200" w:hanging="200"/>
      <w:contextualSpacing/>
    </w:pPr>
  </w:style>
  <w:style w:type="paragraph" w:styleId="26">
    <w:name w:val="List Continue 2"/>
    <w:basedOn w:val="affb"/>
    <w:uiPriority w:val="99"/>
    <w:semiHidden/>
    <w:unhideWhenUsed/>
    <w:pPr>
      <w:spacing w:after="120"/>
      <w:ind w:leftChars="400" w:left="840"/>
      <w:contextualSpacing/>
    </w:pPr>
  </w:style>
  <w:style w:type="paragraph" w:styleId="affffc">
    <w:name w:val="Message Header"/>
    <w:basedOn w:val="affb"/>
    <w:link w:val="Chare"/>
    <w:autoRedefine/>
    <w:uiPriority w:val="99"/>
    <w:semiHidden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</w:rPr>
  </w:style>
  <w:style w:type="paragraph" w:styleId="HTML0">
    <w:name w:val="HTML Preformatted"/>
    <w:basedOn w:val="affb"/>
    <w:autoRedefine/>
    <w:semiHidden/>
    <w:qFormat/>
    <w:rPr>
      <w:rFonts w:ascii="Courier New" w:hAnsi="Courier New" w:cs="Courier New"/>
      <w:sz w:val="20"/>
      <w:szCs w:val="20"/>
    </w:rPr>
  </w:style>
  <w:style w:type="paragraph" w:styleId="affffd">
    <w:name w:val="Normal (Web)"/>
    <w:basedOn w:val="affb"/>
    <w:autoRedefine/>
    <w:uiPriority w:val="99"/>
    <w:semiHidden/>
    <w:unhideWhenUsed/>
    <w:qFormat/>
    <w:rPr>
      <w:sz w:val="24"/>
    </w:rPr>
  </w:style>
  <w:style w:type="paragraph" w:styleId="37">
    <w:name w:val="List Continue 3"/>
    <w:basedOn w:val="affb"/>
    <w:autoRedefine/>
    <w:uiPriority w:val="99"/>
    <w:semiHidden/>
    <w:unhideWhenUsed/>
    <w:qFormat/>
    <w:pPr>
      <w:spacing w:after="120"/>
      <w:ind w:leftChars="600" w:left="1260"/>
      <w:contextualSpacing/>
    </w:pPr>
  </w:style>
  <w:style w:type="paragraph" w:styleId="27">
    <w:name w:val="index 2"/>
    <w:basedOn w:val="affb"/>
    <w:next w:val="affb"/>
    <w:autoRedefine/>
    <w:uiPriority w:val="99"/>
    <w:semiHidden/>
    <w:unhideWhenUsed/>
    <w:pPr>
      <w:ind w:leftChars="200" w:left="200"/>
    </w:pPr>
  </w:style>
  <w:style w:type="paragraph" w:styleId="affffe">
    <w:name w:val="Title"/>
    <w:basedOn w:val="affb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fff">
    <w:name w:val="annotation subject"/>
    <w:basedOn w:val="afff8"/>
    <w:next w:val="afff8"/>
    <w:link w:val="Charf"/>
    <w:uiPriority w:val="99"/>
    <w:semiHidden/>
    <w:unhideWhenUsed/>
    <w:qFormat/>
    <w:rPr>
      <w:b/>
      <w:bCs/>
    </w:rPr>
  </w:style>
  <w:style w:type="paragraph" w:styleId="afffff0">
    <w:name w:val="Body Text First Indent"/>
    <w:basedOn w:val="afffb"/>
    <w:link w:val="Charf0"/>
    <w:uiPriority w:val="99"/>
    <w:semiHidden/>
    <w:unhideWhenUsed/>
    <w:qFormat/>
    <w:pPr>
      <w:ind w:firstLineChars="100" w:firstLine="420"/>
    </w:pPr>
  </w:style>
  <w:style w:type="paragraph" w:styleId="28">
    <w:name w:val="Body Text First Indent 2"/>
    <w:basedOn w:val="afffc"/>
    <w:link w:val="2Char1"/>
    <w:autoRedefine/>
    <w:uiPriority w:val="99"/>
    <w:semiHidden/>
    <w:unhideWhenUsed/>
    <w:pPr>
      <w:ind w:firstLineChars="200" w:firstLine="420"/>
    </w:pPr>
  </w:style>
  <w:style w:type="table" w:styleId="afffff1">
    <w:name w:val="Table Grid"/>
    <w:basedOn w:val="affd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2">
    <w:name w:val="Table Theme"/>
    <w:basedOn w:val="affd"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olorful 1"/>
    <w:basedOn w:val="affd"/>
    <w:autoRedefine/>
    <w:uiPriority w:val="99"/>
    <w:semiHidden/>
    <w:unhideWhenUsed/>
    <w:qFormat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f3">
    <w:name w:val="Table Elegant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ffd"/>
    <w:uiPriority w:val="99"/>
    <w:semiHidden/>
    <w:unhideWhenUsed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ffd"/>
    <w:autoRedefine/>
    <w:uiPriority w:val="99"/>
    <w:semiHidden/>
    <w:unhideWhenUsed/>
    <w:qFormat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ffd"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b">
    <w:name w:val="Table Simple 2"/>
    <w:basedOn w:val="affd"/>
    <w:uiPriority w:val="99"/>
    <w:semiHidden/>
    <w:unhideWhenUsed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ffd"/>
    <w:autoRedefine/>
    <w:uiPriority w:val="99"/>
    <w:semiHidden/>
    <w:unhideWhenUsed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Subtle 2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d">
    <w:name w:val="Table 3D effects 2"/>
    <w:basedOn w:val="affd"/>
    <w:autoRedefine/>
    <w:uiPriority w:val="99"/>
    <w:semiHidden/>
    <w:unhideWhenUsed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3D effects 3"/>
    <w:basedOn w:val="affd"/>
    <w:autoRedefine/>
    <w:uiPriority w:val="99"/>
    <w:semiHidden/>
    <w:unhideWhenUsed/>
    <w:qFormat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List 2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List 3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fff4">
    <w:name w:val="Table Contemporary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ffd"/>
    <w:autoRedefine/>
    <w:uiPriority w:val="99"/>
    <w:semiHidden/>
    <w:unhideWhenUsed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Columns 2"/>
    <w:basedOn w:val="affd"/>
    <w:autoRedefine/>
    <w:uiPriority w:val="99"/>
    <w:semiHidden/>
    <w:unhideWhenUsed/>
    <w:qFormat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ffd"/>
    <w:autoRedefine/>
    <w:uiPriority w:val="99"/>
    <w:semiHidden/>
    <w:unhideWhenUsed/>
    <w:qFormat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ffd"/>
    <w:autoRedefine/>
    <w:uiPriority w:val="99"/>
    <w:semiHidden/>
    <w:unhideWhenUsed/>
    <w:qFormat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Grid 3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8">
    <w:name w:val="Table Grid 5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ffd"/>
    <w:autoRedefine/>
    <w:uiPriority w:val="99"/>
    <w:semiHidden/>
    <w:unhideWhenUsed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ffd"/>
    <w:autoRedefine/>
    <w:uiPriority w:val="99"/>
    <w:semiHidden/>
    <w:unhideWhenUsed/>
    <w:qFormat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1">
    <w:name w:val="Table Web 2"/>
    <w:basedOn w:val="affd"/>
    <w:autoRedefine/>
    <w:uiPriority w:val="99"/>
    <w:semiHidden/>
    <w:unhideWhenUsed/>
    <w:qFormat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">
    <w:name w:val="Table Web 3"/>
    <w:basedOn w:val="affd"/>
    <w:autoRedefine/>
    <w:uiPriority w:val="99"/>
    <w:semiHidden/>
    <w:unhideWhenUsed/>
    <w:qFormat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fff5">
    <w:name w:val="Table Professional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f6">
    <w:name w:val="Light Shading"/>
    <w:basedOn w:val="affd"/>
    <w:autoRedefine/>
    <w:uiPriority w:val="60"/>
    <w:semiHidden/>
    <w:unhideWhenUsed/>
    <w:qFormat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ffd"/>
    <w:autoRedefine/>
    <w:uiPriority w:val="60"/>
    <w:semiHidden/>
    <w:unhideWhenUsed/>
    <w:qFormat/>
    <w:rPr>
      <w:color w:val="2E74B5" w:themeColor="accent1" w:themeShade="BF"/>
    </w:rPr>
    <w:tblPr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ffd"/>
    <w:autoRedefine/>
    <w:uiPriority w:val="60"/>
    <w:semiHidden/>
    <w:unhideWhenUsed/>
    <w:qFormat/>
    <w:rPr>
      <w:color w:val="C45911" w:themeColor="accent2" w:themeShade="BF"/>
    </w:rPr>
    <w:tblPr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ffd"/>
    <w:autoRedefine/>
    <w:uiPriority w:val="60"/>
    <w:semiHidden/>
    <w:unhideWhenUsed/>
    <w:qFormat/>
    <w:rPr>
      <w:color w:val="7B7B7B" w:themeColor="accent3" w:themeShade="BF"/>
    </w:rPr>
    <w:tblPr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ffd"/>
    <w:autoRedefine/>
    <w:uiPriority w:val="60"/>
    <w:semiHidden/>
    <w:unhideWhenUsed/>
    <w:qFormat/>
    <w:rPr>
      <w:color w:val="BF8F00" w:themeColor="accent4" w:themeShade="BF"/>
    </w:rPr>
    <w:tblPr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ffd"/>
    <w:autoRedefine/>
    <w:uiPriority w:val="60"/>
    <w:semiHidden/>
    <w:unhideWhenUsed/>
    <w:qFormat/>
    <w:rPr>
      <w:color w:val="2F5496" w:themeColor="accent5" w:themeShade="BF"/>
    </w:rPr>
    <w:tblPr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ffd"/>
    <w:autoRedefine/>
    <w:uiPriority w:val="60"/>
    <w:semiHidden/>
    <w:unhideWhenUsed/>
    <w:qFormat/>
    <w:rPr>
      <w:color w:val="538135" w:themeColor="accent6" w:themeShade="BF"/>
    </w:rPr>
    <w:tblPr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7">
    <w:name w:val="Light List"/>
    <w:basedOn w:val="affd"/>
    <w:autoRedefine/>
    <w:uiPriority w:val="61"/>
    <w:semiHidden/>
    <w:unhideWhenUsed/>
    <w:qFormat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ffd"/>
    <w:autoRedefine/>
    <w:uiPriority w:val="61"/>
    <w:semiHidden/>
    <w:unhideWhenUsed/>
    <w:qFormat/>
    <w:tblPr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ffd"/>
    <w:autoRedefine/>
    <w:uiPriority w:val="61"/>
    <w:semiHidden/>
    <w:unhideWhenUsed/>
    <w:qFormat/>
    <w:tblPr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ffd"/>
    <w:autoRedefine/>
    <w:uiPriority w:val="61"/>
    <w:semiHidden/>
    <w:unhideWhenUsed/>
    <w:qFormat/>
    <w:tblPr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ffd"/>
    <w:autoRedefine/>
    <w:uiPriority w:val="61"/>
    <w:semiHidden/>
    <w:unhideWhenUsed/>
    <w:qFormat/>
    <w:tblPr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ffd"/>
    <w:autoRedefine/>
    <w:uiPriority w:val="61"/>
    <w:semiHidden/>
    <w:unhideWhenUsed/>
    <w:qFormat/>
    <w:tblPr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ffd"/>
    <w:autoRedefine/>
    <w:uiPriority w:val="61"/>
    <w:semiHidden/>
    <w:unhideWhenUsed/>
    <w:qFormat/>
    <w:tblPr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8">
    <w:name w:val="Light Grid"/>
    <w:basedOn w:val="affd"/>
    <w:autoRedefine/>
    <w:uiPriority w:val="62"/>
    <w:semiHidden/>
    <w:unhideWhenUsed/>
    <w:qFormat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ffd"/>
    <w:autoRedefine/>
    <w:uiPriority w:val="62"/>
    <w:semiHidden/>
    <w:unhideWhenUsed/>
    <w:qFormat/>
    <w:tblPr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ffd"/>
    <w:autoRedefine/>
    <w:uiPriority w:val="62"/>
    <w:semiHidden/>
    <w:unhideWhenUsed/>
    <w:qFormat/>
    <w:tblPr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ffd"/>
    <w:autoRedefine/>
    <w:uiPriority w:val="62"/>
    <w:semiHidden/>
    <w:unhideWhenUsed/>
    <w:qFormat/>
    <w:tblPr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ffd"/>
    <w:autoRedefine/>
    <w:uiPriority w:val="62"/>
    <w:semiHidden/>
    <w:unhideWhenUsed/>
    <w:qFormat/>
    <w:tblPr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ffd"/>
    <w:autoRedefine/>
    <w:uiPriority w:val="62"/>
    <w:semiHidden/>
    <w:unhideWhenUsed/>
    <w:qFormat/>
    <w:tblPr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ffd"/>
    <w:autoRedefine/>
    <w:uiPriority w:val="62"/>
    <w:semiHidden/>
    <w:unhideWhenUsed/>
    <w:qFormat/>
    <w:tblPr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</w:tcPr>
    </w:tblStylePr>
  </w:style>
  <w:style w:type="table" w:styleId="1b">
    <w:name w:val="Medium Shading 1"/>
    <w:basedOn w:val="affd"/>
    <w:autoRedefine/>
    <w:uiPriority w:val="63"/>
    <w:semiHidden/>
    <w:unhideWhenUsed/>
    <w:qFormat/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ffd"/>
    <w:autoRedefine/>
    <w:uiPriority w:val="63"/>
    <w:semiHidden/>
    <w:unhideWhenUsed/>
    <w:qFormat/>
    <w:tblPr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ffd"/>
    <w:autoRedefine/>
    <w:uiPriority w:val="63"/>
    <w:semiHidden/>
    <w:unhideWhenUsed/>
    <w:qFormat/>
    <w:tblPr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ffd"/>
    <w:autoRedefine/>
    <w:uiPriority w:val="63"/>
    <w:semiHidden/>
    <w:unhideWhenUsed/>
    <w:qFormat/>
    <w:tblPr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ffd"/>
    <w:autoRedefine/>
    <w:uiPriority w:val="63"/>
    <w:semiHidden/>
    <w:unhideWhenUsed/>
    <w:qFormat/>
    <w:tblPr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ffd"/>
    <w:autoRedefine/>
    <w:uiPriority w:val="63"/>
    <w:semiHidden/>
    <w:unhideWhenUsed/>
    <w:qFormat/>
    <w:tblPr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ffd"/>
    <w:autoRedefine/>
    <w:uiPriority w:val="63"/>
    <w:semiHidden/>
    <w:unhideWhenUsed/>
    <w:qFormat/>
    <w:tblPr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ffd"/>
    <w:autoRedefine/>
    <w:uiPriority w:val="64"/>
    <w:semiHidden/>
    <w:unhideWhenUsed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ffd"/>
    <w:autoRedefine/>
    <w:uiPriority w:val="64"/>
    <w:semiHidden/>
    <w:unhideWhenUsed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ffd"/>
    <w:autoRedefine/>
    <w:uiPriority w:val="64"/>
    <w:semiHidden/>
    <w:unhideWhenUsed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ffd"/>
    <w:autoRedefine/>
    <w:uiPriority w:val="64"/>
    <w:semiHidden/>
    <w:unhideWhenUsed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ffd"/>
    <w:autoRedefine/>
    <w:uiPriority w:val="64"/>
    <w:semiHidden/>
    <w:unhideWhenUsed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ffd"/>
    <w:autoRedefine/>
    <w:uiPriority w:val="64"/>
    <w:semiHidden/>
    <w:unhideWhenUsed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ffd"/>
    <w:autoRedefine/>
    <w:uiPriority w:val="64"/>
    <w:semiHidden/>
    <w:unhideWhenUsed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c">
    <w:name w:val="Medium List 1"/>
    <w:basedOn w:val="affd"/>
    <w:autoRedefine/>
    <w:uiPriority w:val="65"/>
    <w:semiHidden/>
    <w:unhideWhenUsed/>
    <w:qFormat/>
    <w:rPr>
      <w:color w:val="000000" w:themeColor="text1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ffd"/>
    <w:autoRedefine/>
    <w:uiPriority w:val="65"/>
    <w:semiHidden/>
    <w:unhideWhenUsed/>
    <w:qFormat/>
    <w:rPr>
      <w:color w:val="000000" w:themeColor="text1"/>
    </w:rPr>
    <w:tblPr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ffd"/>
    <w:uiPriority w:val="65"/>
    <w:semiHidden/>
    <w:unhideWhenUsed/>
    <w:rPr>
      <w:color w:val="000000" w:themeColor="text1"/>
    </w:rPr>
    <w:tblPr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ffd"/>
    <w:uiPriority w:val="65"/>
    <w:semiHidden/>
    <w:unhideWhenUsed/>
    <w:rPr>
      <w:color w:val="000000" w:themeColor="text1"/>
    </w:rPr>
    <w:tblPr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ffd"/>
    <w:uiPriority w:val="65"/>
    <w:semiHidden/>
    <w:unhideWhenUsed/>
    <w:rPr>
      <w:color w:val="000000" w:themeColor="text1"/>
    </w:rPr>
    <w:tblPr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ffd"/>
    <w:uiPriority w:val="65"/>
    <w:semiHidden/>
    <w:unhideWhenUsed/>
    <w:rPr>
      <w:color w:val="000000" w:themeColor="text1"/>
    </w:rPr>
    <w:tblPr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ffd"/>
    <w:uiPriority w:val="65"/>
    <w:semiHidden/>
    <w:unhideWhenUsed/>
    <w:rPr>
      <w:color w:val="000000" w:themeColor="text1"/>
    </w:rPr>
    <w:tblPr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3">
    <w:name w:val="Medium List 2"/>
    <w:basedOn w:val="affd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ffd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ffd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ffd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ffd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ffd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ffd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Grid 1"/>
    <w:basedOn w:val="affd"/>
    <w:uiPriority w:val="67"/>
    <w:semiHidden/>
    <w:unhideWhenUsed/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ffd"/>
    <w:uiPriority w:val="67"/>
    <w:semiHidden/>
    <w:unhideWhenUsed/>
    <w:tblPr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ffd"/>
    <w:uiPriority w:val="67"/>
    <w:semiHidden/>
    <w:unhideWhenUsed/>
    <w:tblPr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ffd"/>
    <w:uiPriority w:val="67"/>
    <w:semiHidden/>
    <w:unhideWhenUsed/>
    <w:tblPr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ffd"/>
    <w:uiPriority w:val="67"/>
    <w:semiHidden/>
    <w:unhideWhenUsed/>
    <w:tblPr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ffd"/>
    <w:uiPriority w:val="67"/>
    <w:semiHidden/>
    <w:unhideWhenUsed/>
    <w:tblPr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ffd"/>
    <w:uiPriority w:val="67"/>
    <w:semiHidden/>
    <w:unhideWhenUsed/>
    <w:tblPr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ffd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ffd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ffd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ffd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ffd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ffd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ffd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ffd"/>
    <w:uiPriority w:val="69"/>
    <w:semiHidden/>
    <w:unhideWhenUsed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ffd"/>
    <w:uiPriority w:val="69"/>
    <w:semiHidden/>
    <w:unhideWhenUsed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ffd"/>
    <w:uiPriority w:val="69"/>
    <w:semiHidden/>
    <w:unhideWhenUsed/>
    <w:qFormat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ffd"/>
    <w:uiPriority w:val="69"/>
    <w:semiHidden/>
    <w:unhideWhenUsed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ffd"/>
    <w:uiPriority w:val="69"/>
    <w:semiHidden/>
    <w:unhideWhenUsed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ffd"/>
    <w:uiPriority w:val="69"/>
    <w:semiHidden/>
    <w:unhideWhenUsed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ffd"/>
    <w:uiPriority w:val="69"/>
    <w:semiHidden/>
    <w:unhideWhenUsed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7D8A0" w:themeFill="accent6" w:themeFillTint="7F"/>
      </w:tcPr>
    </w:tblStylePr>
  </w:style>
  <w:style w:type="table" w:styleId="afffff9">
    <w:name w:val="Dark List"/>
    <w:basedOn w:val="affd"/>
    <w:uiPriority w:val="70"/>
    <w:semiHidden/>
    <w:unhideWhenUsed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ffd"/>
    <w:uiPriority w:val="70"/>
    <w:semiHidden/>
    <w:unhideWhenUsed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ffd"/>
    <w:uiPriority w:val="70"/>
    <w:semiHidden/>
    <w:unhideWhenUsed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ffd"/>
    <w:uiPriority w:val="70"/>
    <w:semiHidden/>
    <w:unhideWhenUsed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ffd"/>
    <w:uiPriority w:val="70"/>
    <w:semiHidden/>
    <w:unhideWhenUsed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ffd"/>
    <w:uiPriority w:val="70"/>
    <w:semiHidden/>
    <w:unhideWhenUsed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ffd"/>
    <w:uiPriority w:val="70"/>
    <w:semiHidden/>
    <w:unhideWhenUsed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fffa">
    <w:name w:val="Colorful Shading"/>
    <w:basedOn w:val="affd"/>
    <w:uiPriority w:val="71"/>
    <w:semiHidden/>
    <w:unhideWhenUsed/>
    <w:rPr>
      <w:color w:val="000000" w:themeColor="text1"/>
    </w:rPr>
    <w:tblPr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ffd"/>
    <w:uiPriority w:val="71"/>
    <w:semiHidden/>
    <w:unhideWhenUsed/>
    <w:rPr>
      <w:color w:val="000000" w:themeColor="text1"/>
    </w:rPr>
    <w:tblPr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ffd"/>
    <w:uiPriority w:val="71"/>
    <w:semiHidden/>
    <w:unhideWhenUsed/>
    <w:rPr>
      <w:color w:val="000000" w:themeColor="text1"/>
    </w:rPr>
    <w:tblPr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ffd"/>
    <w:uiPriority w:val="71"/>
    <w:semiHidden/>
    <w:unhideWhenUsed/>
    <w:rPr>
      <w:color w:val="000000" w:themeColor="text1"/>
    </w:rPr>
    <w:tblPr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ffd"/>
    <w:uiPriority w:val="71"/>
    <w:semiHidden/>
    <w:unhideWhenUsed/>
    <w:rPr>
      <w:color w:val="000000" w:themeColor="text1"/>
    </w:rPr>
    <w:tblPr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ffd"/>
    <w:uiPriority w:val="71"/>
    <w:semiHidden/>
    <w:unhideWhenUsed/>
    <w:rPr>
      <w:color w:val="000000" w:themeColor="text1"/>
    </w:rPr>
    <w:tblPr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ffd"/>
    <w:uiPriority w:val="71"/>
    <w:semiHidden/>
    <w:unhideWhenUsed/>
    <w:rPr>
      <w:color w:val="000000" w:themeColor="text1"/>
    </w:rPr>
    <w:tblPr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b">
    <w:name w:val="Colorful List"/>
    <w:basedOn w:val="affd"/>
    <w:uiPriority w:val="72"/>
    <w:semiHidden/>
    <w:unhideWhenUsed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ffd"/>
    <w:uiPriority w:val="72"/>
    <w:semiHidden/>
    <w:unhideWhenUsed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ffd"/>
    <w:uiPriority w:val="72"/>
    <w:semiHidden/>
    <w:unhideWhenUsed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ffd"/>
    <w:uiPriority w:val="72"/>
    <w:semiHidden/>
    <w:unhideWhenUsed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ffd"/>
    <w:uiPriority w:val="72"/>
    <w:semiHidden/>
    <w:unhideWhenUsed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ffd"/>
    <w:uiPriority w:val="72"/>
    <w:semiHidden/>
    <w:unhideWhenUsed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ffd"/>
    <w:uiPriority w:val="72"/>
    <w:semiHidden/>
    <w:unhideWhenUsed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fffc">
    <w:name w:val="Colorful Grid"/>
    <w:basedOn w:val="affd"/>
    <w:uiPriority w:val="73"/>
    <w:semiHidden/>
    <w:unhideWhenUsed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ffd"/>
    <w:uiPriority w:val="73"/>
    <w:semiHidden/>
    <w:unhideWhenUsed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ffd"/>
    <w:uiPriority w:val="73"/>
    <w:semiHidden/>
    <w:unhideWhenUsed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ffd"/>
    <w:uiPriority w:val="73"/>
    <w:semiHidden/>
    <w:unhideWhenUsed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ffd"/>
    <w:uiPriority w:val="73"/>
    <w:semiHidden/>
    <w:unhideWhenUsed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ffd"/>
    <w:uiPriority w:val="73"/>
    <w:semiHidden/>
    <w:unhideWhenUsed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ffd"/>
    <w:uiPriority w:val="73"/>
    <w:semiHidden/>
    <w:unhideWhenUsed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fffd">
    <w:name w:val="Strong"/>
    <w:basedOn w:val="affc"/>
    <w:uiPriority w:val="22"/>
    <w:qFormat/>
    <w:rPr>
      <w:b/>
      <w:bCs/>
    </w:rPr>
  </w:style>
  <w:style w:type="character" w:styleId="afffffe">
    <w:name w:val="endnote reference"/>
    <w:basedOn w:val="affc"/>
    <w:uiPriority w:val="99"/>
    <w:semiHidden/>
    <w:unhideWhenUsed/>
    <w:rPr>
      <w:vertAlign w:val="superscript"/>
    </w:rPr>
  </w:style>
  <w:style w:type="character" w:styleId="affffff">
    <w:name w:val="page number"/>
    <w:basedOn w:val="affc"/>
    <w:semiHidden/>
    <w:rPr>
      <w:rFonts w:ascii="Times New Roman" w:eastAsia="宋体" w:hAnsi="Times New Roman"/>
      <w:sz w:val="18"/>
    </w:rPr>
  </w:style>
  <w:style w:type="character" w:styleId="affffff0">
    <w:name w:val="FollowedHyperlink"/>
    <w:basedOn w:val="affc"/>
    <w:uiPriority w:val="99"/>
    <w:semiHidden/>
    <w:unhideWhenUsed/>
    <w:rPr>
      <w:color w:val="954F72" w:themeColor="followedHyperlink"/>
      <w:u w:val="single"/>
    </w:rPr>
  </w:style>
  <w:style w:type="character" w:styleId="affffff1">
    <w:name w:val="Emphasis"/>
    <w:basedOn w:val="affc"/>
    <w:uiPriority w:val="20"/>
    <w:qFormat/>
    <w:rPr>
      <w:i/>
      <w:iCs/>
    </w:rPr>
  </w:style>
  <w:style w:type="character" w:styleId="affffff2">
    <w:name w:val="line number"/>
    <w:basedOn w:val="affc"/>
    <w:uiPriority w:val="99"/>
    <w:semiHidden/>
    <w:unhideWhenUsed/>
  </w:style>
  <w:style w:type="character" w:styleId="HTML1">
    <w:name w:val="HTML Definition"/>
    <w:basedOn w:val="affc"/>
    <w:semiHidden/>
    <w:rPr>
      <w:i/>
      <w:iCs/>
    </w:rPr>
  </w:style>
  <w:style w:type="character" w:styleId="HTML2">
    <w:name w:val="HTML Typewriter"/>
    <w:basedOn w:val="affc"/>
    <w:semiHidden/>
    <w:rPr>
      <w:rFonts w:ascii="Courier New" w:hAnsi="Courier New"/>
      <w:sz w:val="20"/>
      <w:szCs w:val="20"/>
    </w:rPr>
  </w:style>
  <w:style w:type="character" w:styleId="HTML3">
    <w:name w:val="HTML Acronym"/>
    <w:basedOn w:val="affc"/>
    <w:semiHidden/>
  </w:style>
  <w:style w:type="character" w:styleId="HTML4">
    <w:name w:val="HTML Variable"/>
    <w:basedOn w:val="affc"/>
    <w:semiHidden/>
    <w:rPr>
      <w:i/>
      <w:iCs/>
    </w:rPr>
  </w:style>
  <w:style w:type="character" w:styleId="affffff3">
    <w:name w:val="Hyperlink"/>
    <w:uiPriority w:val="99"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basedOn w:val="affc"/>
    <w:semiHidden/>
    <w:rPr>
      <w:rFonts w:ascii="Courier New" w:hAnsi="Courier New"/>
      <w:sz w:val="20"/>
      <w:szCs w:val="20"/>
    </w:rPr>
  </w:style>
  <w:style w:type="character" w:styleId="affffff4">
    <w:name w:val="annotation reference"/>
    <w:basedOn w:val="affc"/>
    <w:uiPriority w:val="99"/>
    <w:semiHidden/>
    <w:unhideWhenUsed/>
    <w:rPr>
      <w:sz w:val="21"/>
      <w:szCs w:val="21"/>
    </w:rPr>
  </w:style>
  <w:style w:type="character" w:styleId="HTML6">
    <w:name w:val="HTML Cite"/>
    <w:basedOn w:val="affc"/>
    <w:semiHidden/>
    <w:rPr>
      <w:i/>
      <w:iCs/>
    </w:rPr>
  </w:style>
  <w:style w:type="character" w:styleId="affffff5">
    <w:name w:val="footnote reference"/>
    <w:basedOn w:val="affc"/>
    <w:semiHidden/>
    <w:qFormat/>
    <w:rPr>
      <w:vertAlign w:val="superscript"/>
    </w:rPr>
  </w:style>
  <w:style w:type="character" w:styleId="HTML7">
    <w:name w:val="HTML Keyboard"/>
    <w:basedOn w:val="affc"/>
    <w:semiHidden/>
    <w:rPr>
      <w:rFonts w:ascii="Courier New" w:hAnsi="Courier New"/>
      <w:sz w:val="20"/>
      <w:szCs w:val="20"/>
    </w:rPr>
  </w:style>
  <w:style w:type="character" w:styleId="HTML8">
    <w:name w:val="HTML Sample"/>
    <w:basedOn w:val="affc"/>
    <w:semiHidden/>
    <w:rPr>
      <w:rFonts w:ascii="Courier New" w:hAnsi="Courier New"/>
    </w:rPr>
  </w:style>
  <w:style w:type="paragraph" w:customStyle="1" w:styleId="HB">
    <w:name w:val="标准标志HB"/>
    <w:next w:val="affb"/>
    <w:pPr>
      <w:shd w:val="solid" w:color="FFFFFF" w:fill="FFFFFF"/>
      <w:spacing w:line="0" w:lineRule="atLeast"/>
      <w:jc w:val="right"/>
    </w:pPr>
    <w:rPr>
      <w:rFonts w:ascii="Britannic Bold" w:eastAsia="Britannic Bold" w:hAnsi="Britannic Bold"/>
      <w:b/>
      <w:w w:val="110"/>
      <w:kern w:val="2"/>
      <w:sz w:val="160"/>
    </w:rPr>
  </w:style>
  <w:style w:type="paragraph" w:customStyle="1" w:styleId="GB">
    <w:name w:val="标准称谓GB"/>
    <w:next w:val="affb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Theme="minorEastAsia"/>
      <w:b/>
      <w:bCs/>
      <w:w w:val="135"/>
      <w:sz w:val="52"/>
    </w:rPr>
  </w:style>
  <w:style w:type="paragraph" w:customStyle="1" w:styleId="affffff6">
    <w:name w:val="标准书脚_偶数页"/>
    <w:pPr>
      <w:spacing w:before="120"/>
    </w:pPr>
    <w:rPr>
      <w:sz w:val="18"/>
    </w:rPr>
  </w:style>
  <w:style w:type="paragraph" w:customStyle="1" w:styleId="affffff7">
    <w:name w:val="标准书脚_奇数页"/>
    <w:pPr>
      <w:spacing w:before="120"/>
      <w:jc w:val="right"/>
    </w:pPr>
    <w:rPr>
      <w:sz w:val="18"/>
    </w:rPr>
  </w:style>
  <w:style w:type="paragraph" w:customStyle="1" w:styleId="affffff8">
    <w:name w:val="标准书眉_奇数页"/>
    <w:next w:val="affb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fff9">
    <w:name w:val="标准书眉_偶数页"/>
    <w:basedOn w:val="affffff8"/>
    <w:next w:val="affb"/>
    <w:pPr>
      <w:jc w:val="left"/>
    </w:pPr>
  </w:style>
  <w:style w:type="paragraph" w:customStyle="1" w:styleId="affffffa">
    <w:name w:val="标准书眉一"/>
    <w:pPr>
      <w:jc w:val="both"/>
    </w:pPr>
  </w:style>
  <w:style w:type="paragraph" w:customStyle="1" w:styleId="affffffb">
    <w:name w:val="前言、引言标题"/>
    <w:next w:val="affb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fc">
    <w:name w:val="参考文献、索引标题"/>
    <w:basedOn w:val="affffffb"/>
    <w:next w:val="affb"/>
    <w:pPr>
      <w:spacing w:after="200"/>
    </w:pPr>
    <w:rPr>
      <w:sz w:val="21"/>
    </w:rPr>
  </w:style>
  <w:style w:type="paragraph" w:customStyle="1" w:styleId="affffffd">
    <w:name w:val="段"/>
    <w:link w:val="Charf1"/>
    <w:pPr>
      <w:ind w:firstLineChars="200" w:firstLine="200"/>
      <w:jc w:val="both"/>
    </w:pPr>
    <w:rPr>
      <w:rFonts w:ascii="宋体"/>
      <w:sz w:val="21"/>
    </w:rPr>
  </w:style>
  <w:style w:type="paragraph" w:customStyle="1" w:styleId="a6">
    <w:name w:val="章标题"/>
    <w:next w:val="affffffd"/>
    <w:pPr>
      <w:numPr>
        <w:numId w:val="11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7">
    <w:name w:val="一级条标题"/>
    <w:next w:val="affffffd"/>
    <w:pPr>
      <w:numPr>
        <w:ilvl w:val="1"/>
        <w:numId w:val="1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8">
    <w:name w:val="二级条标题"/>
    <w:basedOn w:val="a7"/>
    <w:next w:val="affffffd"/>
    <w:pPr>
      <w:numPr>
        <w:ilvl w:val="2"/>
      </w:numPr>
      <w:spacing w:before="50" w:after="50"/>
      <w:outlineLvl w:val="3"/>
    </w:pPr>
  </w:style>
  <w:style w:type="character" w:customStyle="1" w:styleId="1e">
    <w:name w:val="发布_1"/>
    <w:basedOn w:val="affc"/>
    <w:rPr>
      <w:rFonts w:ascii="黑体" w:eastAsia="黑体"/>
      <w:spacing w:val="22"/>
      <w:w w:val="100"/>
      <w:position w:val="3"/>
      <w:sz w:val="28"/>
    </w:rPr>
  </w:style>
  <w:style w:type="paragraph" w:customStyle="1" w:styleId="GB0">
    <w:name w:val="发布部门GB"/>
    <w:next w:val="affffffd"/>
    <w:pPr>
      <w:spacing w:line="360" w:lineRule="exact"/>
      <w:jc w:val="center"/>
    </w:pPr>
    <w:rPr>
      <w:rFonts w:ascii="宋体"/>
      <w:b/>
      <w:sz w:val="36"/>
    </w:rPr>
  </w:style>
  <w:style w:type="paragraph" w:customStyle="1" w:styleId="affffffe">
    <w:name w:val="发布日期"/>
    <w:rPr>
      <w:rFonts w:ascii="黑体" w:eastAsia="黑体" w:hAnsi="黑体"/>
      <w:sz w:val="28"/>
    </w:rPr>
  </w:style>
  <w:style w:type="paragraph" w:customStyle="1" w:styleId="1f">
    <w:name w:val="封面标准号1"/>
    <w:pPr>
      <w:widowControl w:val="0"/>
      <w:kinsoku w:val="0"/>
      <w:overflowPunct w:val="0"/>
      <w:autoSpaceDE w:val="0"/>
      <w:autoSpaceDN w:val="0"/>
      <w:spacing w:line="360" w:lineRule="exact"/>
      <w:jc w:val="right"/>
      <w:textAlignment w:val="center"/>
    </w:pPr>
    <w:rPr>
      <w:rFonts w:ascii="黑体" w:eastAsia="黑体"/>
      <w:sz w:val="28"/>
    </w:rPr>
  </w:style>
  <w:style w:type="paragraph" w:customStyle="1" w:styleId="2f5">
    <w:name w:val="封面标准号2"/>
    <w:basedOn w:val="1f"/>
    <w:pPr>
      <w:adjustRightInd w:val="0"/>
      <w:spacing w:before="357" w:line="280" w:lineRule="exact"/>
    </w:pPr>
  </w:style>
  <w:style w:type="paragraph" w:customStyle="1" w:styleId="afffffff">
    <w:name w:val="封面标准代替信息"/>
    <w:basedOn w:val="2f5"/>
    <w:qFormat/>
    <w:pPr>
      <w:spacing w:before="0" w:line="360" w:lineRule="exact"/>
    </w:pPr>
    <w:rPr>
      <w:rFonts w:hAnsi="黑体"/>
      <w:sz w:val="21"/>
    </w:rPr>
  </w:style>
  <w:style w:type="paragraph" w:customStyle="1" w:styleId="afffffff0">
    <w:name w:val="封面标准名称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fff1">
    <w:name w:val="封面标准文稿编辑信息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ffff2">
    <w:name w:val="封面标准文稿类别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ffff3">
    <w:name w:val="封面标准英文名称"/>
    <w:pPr>
      <w:widowControl w:val="0"/>
      <w:spacing w:before="330" w:line="400" w:lineRule="exact"/>
      <w:jc w:val="center"/>
    </w:pPr>
    <w:rPr>
      <w:rFonts w:ascii="黑体" w:eastAsia="黑体"/>
      <w:sz w:val="28"/>
    </w:rPr>
  </w:style>
  <w:style w:type="paragraph" w:customStyle="1" w:styleId="afffffff4">
    <w:name w:val="封面一致性程度标识"/>
    <w:qFormat/>
    <w:pPr>
      <w:spacing w:before="680" w:line="400" w:lineRule="exact"/>
      <w:jc w:val="center"/>
    </w:pPr>
    <w:rPr>
      <w:rFonts w:ascii="黑体" w:eastAsia="黑体" w:hAnsi="黑体"/>
      <w:sz w:val="28"/>
    </w:rPr>
  </w:style>
  <w:style w:type="paragraph" w:customStyle="1" w:styleId="afffffff5">
    <w:name w:val="封面正文"/>
    <w:pPr>
      <w:jc w:val="both"/>
    </w:pPr>
  </w:style>
  <w:style w:type="paragraph" w:customStyle="1" w:styleId="afa">
    <w:name w:val="附录标识"/>
    <w:basedOn w:val="affb"/>
    <w:next w:val="affb"/>
    <w:pPr>
      <w:keepNext/>
      <w:widowControl/>
      <w:numPr>
        <w:numId w:val="12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8">
    <w:name w:val="附录表标题"/>
    <w:basedOn w:val="affb"/>
    <w:next w:val="affb"/>
    <w:pPr>
      <w:numPr>
        <w:ilvl w:val="1"/>
        <w:numId w:val="13"/>
      </w:numPr>
      <w:spacing w:beforeLines="50" w:before="50" w:afterLines="50" w:after="50"/>
      <w:jc w:val="center"/>
    </w:pPr>
    <w:rPr>
      <w:rFonts w:ascii="黑体" w:eastAsia="黑体"/>
      <w:szCs w:val="21"/>
    </w:rPr>
  </w:style>
  <w:style w:type="paragraph" w:customStyle="1" w:styleId="afb">
    <w:name w:val="附录章标题"/>
    <w:next w:val="affffffd"/>
    <w:pPr>
      <w:numPr>
        <w:ilvl w:val="1"/>
        <w:numId w:val="12"/>
      </w:numPr>
      <w:wordWrap w:val="0"/>
      <w:overflowPunct w:val="0"/>
      <w:autoSpaceDE w:val="0"/>
      <w:spacing w:beforeLines="50" w:before="50" w:afterLines="50" w:after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c">
    <w:name w:val="附录一级条标题"/>
    <w:basedOn w:val="afb"/>
    <w:next w:val="affffffd"/>
    <w:pPr>
      <w:numPr>
        <w:ilvl w:val="2"/>
      </w:numPr>
      <w:autoSpaceDN w:val="0"/>
      <w:outlineLvl w:val="2"/>
    </w:pPr>
  </w:style>
  <w:style w:type="paragraph" w:customStyle="1" w:styleId="afd">
    <w:name w:val="附录二级条标题"/>
    <w:basedOn w:val="affb"/>
    <w:next w:val="affffffd"/>
    <w:pPr>
      <w:widowControl/>
      <w:numPr>
        <w:ilvl w:val="3"/>
        <w:numId w:val="12"/>
      </w:numPr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e">
    <w:name w:val="附录三级条标题"/>
    <w:basedOn w:val="afd"/>
    <w:next w:val="affffffd"/>
    <w:pPr>
      <w:numPr>
        <w:ilvl w:val="4"/>
      </w:numPr>
      <w:outlineLvl w:val="4"/>
    </w:pPr>
  </w:style>
  <w:style w:type="paragraph" w:customStyle="1" w:styleId="aff">
    <w:name w:val="附录四级条标题"/>
    <w:basedOn w:val="afe"/>
    <w:next w:val="affffffd"/>
    <w:pPr>
      <w:numPr>
        <w:ilvl w:val="5"/>
      </w:numPr>
      <w:outlineLvl w:val="5"/>
    </w:pPr>
  </w:style>
  <w:style w:type="paragraph" w:customStyle="1" w:styleId="ad">
    <w:name w:val="附录图标题"/>
    <w:basedOn w:val="affb"/>
    <w:next w:val="affb"/>
    <w:pPr>
      <w:numPr>
        <w:ilvl w:val="1"/>
        <w:numId w:val="14"/>
      </w:numPr>
      <w:spacing w:beforeLines="50" w:before="50" w:afterLines="50" w:after="50"/>
      <w:jc w:val="center"/>
    </w:pPr>
    <w:rPr>
      <w:rFonts w:ascii="黑体" w:eastAsia="黑体"/>
      <w:szCs w:val="21"/>
    </w:rPr>
  </w:style>
  <w:style w:type="paragraph" w:customStyle="1" w:styleId="aff0">
    <w:name w:val="附录五级条标题"/>
    <w:basedOn w:val="aff"/>
    <w:next w:val="affffffd"/>
    <w:pPr>
      <w:numPr>
        <w:ilvl w:val="6"/>
      </w:numPr>
      <w:outlineLvl w:val="6"/>
    </w:pPr>
  </w:style>
  <w:style w:type="character" w:customStyle="1" w:styleId="afffffff6">
    <w:name w:val="个人答复风格"/>
    <w:basedOn w:val="affc"/>
    <w:rPr>
      <w:rFonts w:ascii="Arial" w:eastAsia="宋体" w:hAnsi="Arial" w:cs="Arial"/>
      <w:color w:val="auto"/>
      <w:sz w:val="20"/>
    </w:rPr>
  </w:style>
  <w:style w:type="character" w:customStyle="1" w:styleId="afffffff7">
    <w:name w:val="个人撰写风格"/>
    <w:basedOn w:val="affc"/>
    <w:rPr>
      <w:rFonts w:ascii="Arial" w:eastAsia="宋体" w:hAnsi="Arial" w:cs="Arial"/>
      <w:color w:val="auto"/>
      <w:sz w:val="20"/>
    </w:rPr>
  </w:style>
  <w:style w:type="paragraph" w:customStyle="1" w:styleId="affa">
    <w:name w:val="列项——"/>
    <w:pPr>
      <w:widowControl w:val="0"/>
      <w:numPr>
        <w:numId w:val="15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ffff8">
    <w:name w:val="目次、标准名称标题"/>
    <w:basedOn w:val="affffffb"/>
    <w:next w:val="affffffd"/>
    <w:qFormat/>
    <w:pPr>
      <w:spacing w:line="460" w:lineRule="exact"/>
      <w:outlineLvl w:val="9"/>
    </w:pPr>
  </w:style>
  <w:style w:type="paragraph" w:customStyle="1" w:styleId="afffffff9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afffffffa">
    <w:name w:val="其他标准称谓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ffb">
    <w:name w:val="其他发布部门"/>
    <w:basedOn w:val="GB0"/>
    <w:pPr>
      <w:framePr w:wrap="around" w:hAnchor="text" w:y="1"/>
      <w:spacing w:line="0" w:lineRule="atLeast"/>
    </w:pPr>
    <w:rPr>
      <w:rFonts w:ascii="黑体" w:eastAsia="黑体"/>
      <w:b w:val="0"/>
    </w:rPr>
  </w:style>
  <w:style w:type="paragraph" w:customStyle="1" w:styleId="a9">
    <w:name w:val="三级条标题"/>
    <w:basedOn w:val="a8"/>
    <w:next w:val="affffffd"/>
    <w:qFormat/>
    <w:pPr>
      <w:numPr>
        <w:ilvl w:val="3"/>
      </w:numPr>
      <w:outlineLvl w:val="4"/>
    </w:pPr>
  </w:style>
  <w:style w:type="paragraph" w:customStyle="1" w:styleId="afffffffc">
    <w:name w:val="实施日期"/>
    <w:basedOn w:val="affffffe"/>
    <w:pPr>
      <w:jc w:val="right"/>
    </w:pPr>
  </w:style>
  <w:style w:type="paragraph" w:customStyle="1" w:styleId="a4">
    <w:name w:val="示例"/>
    <w:next w:val="afffffffd"/>
    <w:qFormat/>
    <w:pPr>
      <w:widowControl w:val="0"/>
      <w:numPr>
        <w:numId w:val="16"/>
      </w:numPr>
      <w:jc w:val="both"/>
    </w:pPr>
    <w:rPr>
      <w:rFonts w:ascii="宋体"/>
      <w:sz w:val="18"/>
      <w:szCs w:val="18"/>
    </w:rPr>
  </w:style>
  <w:style w:type="paragraph" w:customStyle="1" w:styleId="afffffffd">
    <w:name w:val="示例段"/>
    <w:basedOn w:val="affffffd"/>
    <w:qFormat/>
    <w:pPr>
      <w:ind w:firstLine="420"/>
    </w:pPr>
    <w:rPr>
      <w:sz w:val="18"/>
    </w:rPr>
  </w:style>
  <w:style w:type="paragraph" w:customStyle="1" w:styleId="af3">
    <w:name w:val="数字编号列项（二级）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a">
    <w:name w:val="四级条标题"/>
    <w:basedOn w:val="a9"/>
    <w:next w:val="affffffd"/>
    <w:pPr>
      <w:numPr>
        <w:ilvl w:val="4"/>
      </w:numPr>
      <w:outlineLvl w:val="5"/>
    </w:pPr>
  </w:style>
  <w:style w:type="paragraph" w:customStyle="1" w:styleId="af6">
    <w:name w:val="条文脚注"/>
    <w:basedOn w:val="affffa"/>
    <w:link w:val="Charf2"/>
    <w:pPr>
      <w:numPr>
        <w:numId w:val="18"/>
      </w:numPr>
      <w:ind w:firstLineChars="0" w:firstLine="0"/>
      <w:jc w:val="both"/>
    </w:pPr>
    <w:rPr>
      <w:rFonts w:ascii="宋体"/>
    </w:rPr>
  </w:style>
  <w:style w:type="paragraph" w:customStyle="1" w:styleId="afffffffe">
    <w:name w:val="图表脚注"/>
    <w:next w:val="affffffd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ffff">
    <w:name w:val="文献分类号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ffff0">
    <w:name w:val="无标题条"/>
    <w:next w:val="affffffd"/>
    <w:pPr>
      <w:jc w:val="both"/>
    </w:pPr>
    <w:rPr>
      <w:sz w:val="21"/>
    </w:rPr>
  </w:style>
  <w:style w:type="paragraph" w:customStyle="1" w:styleId="ab">
    <w:name w:val="五级条标题"/>
    <w:basedOn w:val="aa"/>
    <w:next w:val="affffffd"/>
    <w:pPr>
      <w:numPr>
        <w:ilvl w:val="5"/>
      </w:numPr>
      <w:outlineLvl w:val="6"/>
    </w:pPr>
  </w:style>
  <w:style w:type="paragraph" w:customStyle="1" w:styleId="a2">
    <w:name w:val="正文表标题"/>
    <w:next w:val="affffffd"/>
    <w:qFormat/>
    <w:pPr>
      <w:numPr>
        <w:ilvl w:val="1"/>
        <w:numId w:val="19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  <w:szCs w:val="21"/>
    </w:rPr>
  </w:style>
  <w:style w:type="paragraph" w:customStyle="1" w:styleId="af5">
    <w:name w:val="正文图标题"/>
    <w:basedOn w:val="a2"/>
    <w:next w:val="affffffd"/>
    <w:qFormat/>
    <w:pPr>
      <w:numPr>
        <w:ilvl w:val="0"/>
        <w:numId w:val="20"/>
      </w:numPr>
      <w:tabs>
        <w:tab w:val="clear" w:pos="360"/>
      </w:tabs>
    </w:pPr>
  </w:style>
  <w:style w:type="paragraph" w:customStyle="1" w:styleId="aff1">
    <w:name w:val="注："/>
    <w:next w:val="affb"/>
    <w:pPr>
      <w:widowControl w:val="0"/>
      <w:numPr>
        <w:numId w:val="21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1">
    <w:name w:val="注×："/>
    <w:qFormat/>
    <w:pPr>
      <w:widowControl w:val="0"/>
      <w:numPr>
        <w:numId w:val="22"/>
      </w:numPr>
      <w:autoSpaceDE w:val="0"/>
      <w:autoSpaceDN w:val="0"/>
      <w:jc w:val="both"/>
    </w:pPr>
    <w:rPr>
      <w:rFonts w:ascii="黑体" w:eastAsiaTheme="minorEastAsia"/>
      <w:sz w:val="18"/>
      <w:szCs w:val="18"/>
    </w:rPr>
  </w:style>
  <w:style w:type="paragraph" w:customStyle="1" w:styleId="af2">
    <w:name w:val="字母编号列项（一级）"/>
    <w:pPr>
      <w:numPr>
        <w:numId w:val="17"/>
      </w:numPr>
      <w:jc w:val="both"/>
    </w:pPr>
    <w:rPr>
      <w:rFonts w:ascii="宋体"/>
      <w:sz w:val="21"/>
    </w:rPr>
  </w:style>
  <w:style w:type="paragraph" w:customStyle="1" w:styleId="af0">
    <w:name w:val="引言一级条标题"/>
    <w:basedOn w:val="affb"/>
    <w:next w:val="affffffd"/>
    <w:qFormat/>
    <w:pPr>
      <w:widowControl/>
      <w:numPr>
        <w:numId w:val="23"/>
      </w:numPr>
      <w:tabs>
        <w:tab w:val="clear" w:pos="360"/>
      </w:tabs>
      <w:spacing w:beforeLines="50" w:before="50" w:afterLines="50" w:after="50"/>
    </w:pPr>
    <w:rPr>
      <w:rFonts w:eastAsia="黑体"/>
    </w:rPr>
  </w:style>
  <w:style w:type="paragraph" w:customStyle="1" w:styleId="af4">
    <w:name w:val="示例×："/>
    <w:basedOn w:val="affb"/>
    <w:next w:val="afffffffd"/>
    <w:qFormat/>
    <w:pPr>
      <w:widowControl/>
      <w:numPr>
        <w:numId w:val="24"/>
      </w:numPr>
    </w:pPr>
    <w:rPr>
      <w:rFonts w:ascii="宋体"/>
      <w:kern w:val="0"/>
      <w:sz w:val="18"/>
      <w:szCs w:val="18"/>
    </w:rPr>
  </w:style>
  <w:style w:type="paragraph" w:customStyle="1" w:styleId="aff2">
    <w:name w:val="工程建设章标题"/>
    <w:next w:val="affffffd"/>
    <w:pPr>
      <w:numPr>
        <w:ilvl w:val="1"/>
        <w:numId w:val="25"/>
      </w:numPr>
      <w:spacing w:before="640" w:after="560" w:line="480" w:lineRule="exact"/>
      <w:jc w:val="center"/>
      <w:outlineLvl w:val="1"/>
    </w:pPr>
    <w:rPr>
      <w:rFonts w:ascii="黑体" w:eastAsia="黑体"/>
      <w:b/>
      <w:sz w:val="28"/>
    </w:rPr>
  </w:style>
  <w:style w:type="paragraph" w:customStyle="1" w:styleId="aff3">
    <w:name w:val="工程建设节标题"/>
    <w:basedOn w:val="aff2"/>
    <w:next w:val="affffffd"/>
    <w:pPr>
      <w:numPr>
        <w:ilvl w:val="2"/>
      </w:numPr>
      <w:spacing w:before="400" w:after="400" w:line="240" w:lineRule="auto"/>
      <w:outlineLvl w:val="2"/>
    </w:pPr>
    <w:rPr>
      <w:sz w:val="21"/>
    </w:rPr>
  </w:style>
  <w:style w:type="paragraph" w:customStyle="1" w:styleId="aff4">
    <w:name w:val="工程建设条标题"/>
    <w:basedOn w:val="aff3"/>
    <w:next w:val="affffffd"/>
    <w:pPr>
      <w:numPr>
        <w:ilvl w:val="3"/>
      </w:numPr>
      <w:spacing w:before="0" w:after="0"/>
      <w:jc w:val="left"/>
      <w:outlineLvl w:val="3"/>
    </w:pPr>
    <w:rPr>
      <w:b w:val="0"/>
    </w:rPr>
  </w:style>
  <w:style w:type="paragraph" w:customStyle="1" w:styleId="aff5">
    <w:name w:val="工程建设表标题"/>
    <w:basedOn w:val="aff4"/>
    <w:pPr>
      <w:numPr>
        <w:ilvl w:val="4"/>
      </w:numPr>
      <w:jc w:val="center"/>
      <w:outlineLvl w:val="4"/>
    </w:pPr>
  </w:style>
  <w:style w:type="paragraph" w:customStyle="1" w:styleId="aff6">
    <w:name w:val="工程建设图标题"/>
    <w:basedOn w:val="aff4"/>
    <w:pPr>
      <w:numPr>
        <w:ilvl w:val="5"/>
      </w:numPr>
      <w:jc w:val="center"/>
      <w:outlineLvl w:val="5"/>
    </w:pPr>
  </w:style>
  <w:style w:type="paragraph" w:customStyle="1" w:styleId="aff7">
    <w:name w:val="工程建设公式标题"/>
    <w:basedOn w:val="aff4"/>
    <w:pPr>
      <w:numPr>
        <w:ilvl w:val="6"/>
      </w:numPr>
      <w:jc w:val="center"/>
      <w:outlineLvl w:val="6"/>
    </w:pPr>
  </w:style>
  <w:style w:type="paragraph" w:customStyle="1" w:styleId="aff9">
    <w:name w:val="工程建设无节条标题"/>
    <w:basedOn w:val="affb"/>
    <w:next w:val="affffffd"/>
    <w:pPr>
      <w:numPr>
        <w:ilvl w:val="8"/>
        <w:numId w:val="25"/>
      </w:numPr>
      <w:tabs>
        <w:tab w:val="clear" w:pos="720"/>
      </w:tabs>
      <w:outlineLvl w:val="3"/>
    </w:pPr>
  </w:style>
  <w:style w:type="paragraph" w:customStyle="1" w:styleId="aff8">
    <w:name w:val="工程建设款标题"/>
    <w:basedOn w:val="aff4"/>
    <w:pPr>
      <w:numPr>
        <w:ilvl w:val="7"/>
      </w:numPr>
      <w:outlineLvl w:val="9"/>
    </w:pPr>
  </w:style>
  <w:style w:type="paragraph" w:customStyle="1" w:styleId="affffffff1">
    <w:name w:val="名称"/>
    <w:basedOn w:val="affffffb"/>
    <w:next w:val="affffffd"/>
    <w:pPr>
      <w:spacing w:line="460" w:lineRule="exact"/>
      <w:outlineLvl w:val="9"/>
    </w:pPr>
  </w:style>
  <w:style w:type="paragraph" w:customStyle="1" w:styleId="a3">
    <w:name w:val="正文表标题续表"/>
    <w:basedOn w:val="a2"/>
    <w:next w:val="affffffd"/>
    <w:qFormat/>
    <w:pPr>
      <w:numPr>
        <w:ilvl w:val="2"/>
      </w:numPr>
    </w:pPr>
  </w:style>
  <w:style w:type="paragraph" w:customStyle="1" w:styleId="af9">
    <w:name w:val="附录表标题续表"/>
    <w:basedOn w:val="af8"/>
    <w:next w:val="affffffd"/>
    <w:pPr>
      <w:numPr>
        <w:ilvl w:val="2"/>
      </w:numPr>
    </w:pPr>
  </w:style>
  <w:style w:type="paragraph" w:customStyle="1" w:styleId="affffffff2">
    <w:name w:val="术语定义二级条标题"/>
    <w:basedOn w:val="a8"/>
    <w:next w:val="affffffd"/>
    <w:qFormat/>
    <w:pPr>
      <w:spacing w:beforeLines="0" w:before="0" w:afterLines="0" w:after="0"/>
      <w:outlineLvl w:val="9"/>
    </w:pPr>
  </w:style>
  <w:style w:type="paragraph" w:customStyle="1" w:styleId="affffffff3">
    <w:name w:val="术语定义三级条标题"/>
    <w:basedOn w:val="a9"/>
    <w:next w:val="affffffd"/>
    <w:qFormat/>
    <w:pPr>
      <w:spacing w:beforeLines="0" w:before="0" w:afterLines="0" w:after="0"/>
      <w:outlineLvl w:val="9"/>
    </w:pPr>
  </w:style>
  <w:style w:type="paragraph" w:customStyle="1" w:styleId="affffffff4">
    <w:name w:val="式中"/>
    <w:pPr>
      <w:ind w:leftChars="200" w:left="200"/>
    </w:pPr>
    <w:rPr>
      <w:rFonts w:ascii="宋体"/>
      <w:sz w:val="21"/>
    </w:rPr>
  </w:style>
  <w:style w:type="paragraph" w:customStyle="1" w:styleId="affffffff5">
    <w:name w:val="术语定义四级条标题"/>
    <w:basedOn w:val="aa"/>
    <w:next w:val="affffffd"/>
    <w:qFormat/>
    <w:pPr>
      <w:spacing w:beforeLines="0" w:before="0" w:afterLines="0" w:after="0"/>
      <w:outlineLvl w:val="9"/>
    </w:pPr>
  </w:style>
  <w:style w:type="paragraph" w:customStyle="1" w:styleId="affffffff6">
    <w:name w:val="术语定义五级条标题"/>
    <w:basedOn w:val="ab"/>
    <w:next w:val="affffffd"/>
    <w:qFormat/>
    <w:pPr>
      <w:spacing w:beforeLines="0" w:before="0" w:afterLines="0" w:after="0"/>
      <w:outlineLvl w:val="9"/>
    </w:pPr>
  </w:style>
  <w:style w:type="paragraph" w:customStyle="1" w:styleId="affffffff7">
    <w:name w:val="术语定义一级条标题"/>
    <w:basedOn w:val="a7"/>
    <w:next w:val="affffffd"/>
    <w:qFormat/>
    <w:pPr>
      <w:spacing w:beforeLines="0" w:before="0" w:afterLines="0" w:after="0"/>
      <w:outlineLvl w:val="9"/>
    </w:pPr>
  </w:style>
  <w:style w:type="paragraph" w:customStyle="1" w:styleId="affffffff8">
    <w:name w:val="条文说明"/>
    <w:basedOn w:val="affffffff1"/>
  </w:style>
  <w:style w:type="paragraph" w:customStyle="1" w:styleId="a5">
    <w:name w:val="列项·"/>
    <w:qFormat/>
    <w:pPr>
      <w:numPr>
        <w:numId w:val="26"/>
      </w:numPr>
      <w:tabs>
        <w:tab w:val="left" w:pos="840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fffff9">
    <w:name w:val="二级无标题条"/>
    <w:basedOn w:val="a8"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a">
    <w:name w:val="三级无标题条"/>
    <w:basedOn w:val="a9"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b">
    <w:name w:val="四级无标题条"/>
    <w:basedOn w:val="aa"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c">
    <w:name w:val="五级无标题条"/>
    <w:basedOn w:val="ab"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d">
    <w:name w:val="一级无标题条"/>
    <w:basedOn w:val="a7"/>
    <w:qFormat/>
    <w:pPr>
      <w:spacing w:beforeLines="0" w:before="0" w:afterLines="0" w:after="0"/>
      <w:outlineLvl w:val="9"/>
    </w:pPr>
    <w:rPr>
      <w:rFonts w:eastAsiaTheme="majorEastAsia"/>
    </w:rPr>
  </w:style>
  <w:style w:type="character" w:customStyle="1" w:styleId="Charf2">
    <w:name w:val="条文脚注 Char"/>
    <w:basedOn w:val="Char6"/>
    <w:link w:val="af6"/>
    <w:rPr>
      <w:rFonts w:ascii="宋体"/>
      <w:kern w:val="2"/>
      <w:sz w:val="18"/>
      <w:szCs w:val="18"/>
    </w:rPr>
  </w:style>
  <w:style w:type="character" w:customStyle="1" w:styleId="Char6">
    <w:name w:val="正文文本 Char"/>
    <w:basedOn w:val="affc"/>
    <w:link w:val="afffb"/>
    <w:uiPriority w:val="99"/>
    <w:semiHidden/>
    <w:rPr>
      <w:kern w:val="2"/>
      <w:sz w:val="21"/>
      <w:szCs w:val="24"/>
    </w:rPr>
  </w:style>
  <w:style w:type="paragraph" w:customStyle="1" w:styleId="ICS">
    <w:name w:val="ICS"/>
    <w:basedOn w:val="afffffff5"/>
    <w:qFormat/>
    <w:pPr>
      <w:jc w:val="left"/>
    </w:pPr>
    <w:rPr>
      <w:rFonts w:ascii="黑体" w:eastAsia="黑体"/>
      <w:sz w:val="21"/>
    </w:rPr>
  </w:style>
  <w:style w:type="paragraph" w:customStyle="1" w:styleId="HB0">
    <w:name w:val="标准称谓HB"/>
    <w:next w:val="affb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Britannic Bold" w:eastAsia="黑体" w:hAnsi="Britannic Bold"/>
      <w:bCs/>
      <w:w w:val="135"/>
      <w:sz w:val="44"/>
    </w:rPr>
  </w:style>
  <w:style w:type="paragraph" w:customStyle="1" w:styleId="affffffffe">
    <w:name w:val="发布"/>
    <w:basedOn w:val="afffb"/>
    <w:qFormat/>
    <w:pPr>
      <w:spacing w:after="0" w:line="280" w:lineRule="exact"/>
      <w:ind w:left="284"/>
    </w:pPr>
    <w:rPr>
      <w:rFonts w:ascii="黑体" w:eastAsia="黑体"/>
      <w:kern w:val="3"/>
      <w:sz w:val="28"/>
    </w:rPr>
  </w:style>
  <w:style w:type="paragraph" w:customStyle="1" w:styleId="DB">
    <w:name w:val="标准称谓DB"/>
    <w:next w:val="affb"/>
    <w:link w:val="DBChar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Britannic Bold" w:eastAsia="黑体" w:hAnsi="Britannic Bold"/>
      <w:bCs/>
      <w:w w:val="135"/>
      <w:sz w:val="44"/>
    </w:rPr>
  </w:style>
  <w:style w:type="character" w:customStyle="1" w:styleId="DBChar">
    <w:name w:val="标准称谓DB Char"/>
    <w:basedOn w:val="affc"/>
    <w:link w:val="DB"/>
    <w:rPr>
      <w:rFonts w:ascii="Britannic Bold" w:eastAsia="黑体" w:hAnsi="Britannic Bold"/>
      <w:bCs/>
      <w:w w:val="135"/>
      <w:sz w:val="44"/>
    </w:rPr>
  </w:style>
  <w:style w:type="paragraph" w:customStyle="1" w:styleId="QB">
    <w:name w:val="标准称谓QB"/>
    <w:next w:val="affb"/>
    <w:link w:val="QBChar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Arial Black" w:eastAsia="黑体" w:hAnsi="Arial Black"/>
      <w:bCs/>
      <w:w w:val="135"/>
      <w:sz w:val="44"/>
    </w:rPr>
  </w:style>
  <w:style w:type="character" w:customStyle="1" w:styleId="QBChar">
    <w:name w:val="标准称谓QB Char"/>
    <w:basedOn w:val="affc"/>
    <w:link w:val="QB"/>
    <w:rPr>
      <w:rFonts w:ascii="Arial Black" w:eastAsia="黑体" w:hAnsi="Arial Black"/>
      <w:bCs/>
      <w:w w:val="135"/>
      <w:sz w:val="44"/>
    </w:rPr>
  </w:style>
  <w:style w:type="paragraph" w:customStyle="1" w:styleId="HB1">
    <w:name w:val="发布部门HB"/>
    <w:next w:val="affb"/>
    <w:pPr>
      <w:spacing w:line="360" w:lineRule="exact"/>
      <w:jc w:val="center"/>
    </w:pPr>
    <w:rPr>
      <w:rFonts w:ascii="宋体"/>
      <w:b/>
      <w:sz w:val="36"/>
    </w:rPr>
  </w:style>
  <w:style w:type="paragraph" w:customStyle="1" w:styleId="DB0">
    <w:name w:val="发布部门DB"/>
    <w:next w:val="affb"/>
    <w:pPr>
      <w:spacing w:line="360" w:lineRule="exact"/>
      <w:jc w:val="center"/>
    </w:pPr>
    <w:rPr>
      <w:rFonts w:ascii="宋体"/>
      <w:b/>
      <w:sz w:val="36"/>
    </w:rPr>
  </w:style>
  <w:style w:type="paragraph" w:customStyle="1" w:styleId="QB0">
    <w:name w:val="发布部门QB"/>
    <w:next w:val="affb"/>
    <w:pPr>
      <w:snapToGrid w:val="0"/>
      <w:jc w:val="center"/>
    </w:pPr>
    <w:rPr>
      <w:rFonts w:ascii="宋体"/>
      <w:b/>
      <w:sz w:val="36"/>
    </w:rPr>
  </w:style>
  <w:style w:type="paragraph" w:customStyle="1" w:styleId="DB1">
    <w:name w:val="标准标志DB"/>
    <w:next w:val="affb"/>
    <w:pPr>
      <w:shd w:val="solid" w:color="FFFFFF" w:fill="FFFFFF"/>
      <w:spacing w:line="0" w:lineRule="atLeast"/>
      <w:jc w:val="right"/>
    </w:pPr>
    <w:rPr>
      <w:rFonts w:eastAsia="Times New Roman" w:hAnsi="Britannic Bold"/>
      <w:b/>
      <w:w w:val="110"/>
      <w:kern w:val="2"/>
      <w:sz w:val="96"/>
    </w:rPr>
  </w:style>
  <w:style w:type="paragraph" w:customStyle="1" w:styleId="QB1">
    <w:name w:val="标准标志QB"/>
    <w:next w:val="affb"/>
    <w:pPr>
      <w:shd w:val="solid" w:color="FFFFFF" w:fill="FFFFFF"/>
      <w:spacing w:line="0" w:lineRule="atLeast"/>
      <w:jc w:val="right"/>
    </w:pPr>
    <w:rPr>
      <w:rFonts w:ascii="Arial Black" w:eastAsia="Times New Roman" w:hAnsi="Britannic Bold"/>
      <w:b/>
      <w:w w:val="110"/>
      <w:kern w:val="2"/>
      <w:sz w:val="113"/>
    </w:rPr>
  </w:style>
  <w:style w:type="paragraph" w:customStyle="1" w:styleId="GB1">
    <w:name w:val="标准标志GB"/>
    <w:next w:val="affb"/>
    <w:pPr>
      <w:shd w:val="solid" w:color="FFFFFF" w:fill="FFFFFF"/>
      <w:spacing w:line="0" w:lineRule="atLeast"/>
      <w:jc w:val="right"/>
    </w:pPr>
    <w:rPr>
      <w:rFonts w:ascii="Britannic Bold" w:eastAsia="Britannic Bold" w:hAnsi="Britannic Bold"/>
      <w:b/>
      <w:w w:val="110"/>
      <w:kern w:val="2"/>
      <w:sz w:val="160"/>
    </w:rPr>
  </w:style>
  <w:style w:type="paragraph" w:customStyle="1" w:styleId="af1">
    <w:name w:val="引言二级条标题"/>
    <w:basedOn w:val="af0"/>
    <w:next w:val="affffffd"/>
    <w:qFormat/>
    <w:pPr>
      <w:numPr>
        <w:ilvl w:val="1"/>
      </w:numPr>
      <w:spacing w:before="156" w:after="156"/>
    </w:pPr>
    <w:rPr>
      <w:rFonts w:ascii="黑体"/>
    </w:rPr>
  </w:style>
  <w:style w:type="paragraph" w:customStyle="1" w:styleId="X">
    <w:name w:val="示例X"/>
    <w:basedOn w:val="affffffd"/>
    <w:next w:val="afffffffd"/>
    <w:qFormat/>
    <w:rPr>
      <w:sz w:val="18"/>
    </w:rPr>
  </w:style>
  <w:style w:type="paragraph" w:customStyle="1" w:styleId="af7">
    <w:name w:val="附录表标号"/>
    <w:basedOn w:val="affb"/>
    <w:next w:val="affffffd"/>
    <w:pPr>
      <w:numPr>
        <w:numId w:val="13"/>
      </w:numPr>
      <w:snapToGrid w:val="0"/>
      <w:spacing w:line="14" w:lineRule="exact"/>
      <w:jc w:val="center"/>
    </w:pPr>
    <w:rPr>
      <w:color w:val="FFFFFF"/>
    </w:rPr>
  </w:style>
  <w:style w:type="paragraph" w:customStyle="1" w:styleId="ac">
    <w:name w:val="附录图标号"/>
    <w:basedOn w:val="affb"/>
    <w:next w:val="affffffd"/>
    <w:pPr>
      <w:numPr>
        <w:numId w:val="14"/>
      </w:numPr>
      <w:snapToGrid w:val="0"/>
      <w:spacing w:line="14" w:lineRule="exact"/>
      <w:jc w:val="center"/>
    </w:pPr>
    <w:rPr>
      <w:color w:val="FFFFFF"/>
    </w:rPr>
  </w:style>
  <w:style w:type="paragraph" w:customStyle="1" w:styleId="afffffffff">
    <w:name w:val="重要提示"/>
    <w:basedOn w:val="affffffd"/>
    <w:next w:val="affffffd"/>
    <w:qFormat/>
    <w:rPr>
      <w:rFonts w:eastAsia="黑体"/>
    </w:rPr>
  </w:style>
  <w:style w:type="paragraph" w:customStyle="1" w:styleId="afffffffff0">
    <w:name w:val="公式编号制表符"/>
    <w:basedOn w:val="affb"/>
    <w:next w:val="affb"/>
    <w:qFormat/>
    <w:pPr>
      <w:widowControl/>
      <w:tabs>
        <w:tab w:val="center" w:pos="4679"/>
        <w:tab w:val="right" w:leader="dot" w:pos="9299"/>
      </w:tabs>
      <w:autoSpaceDE w:val="0"/>
      <w:autoSpaceDN w:val="0"/>
      <w:textAlignment w:val="center"/>
    </w:pPr>
    <w:rPr>
      <w:rFonts w:ascii="宋体"/>
      <w:kern w:val="0"/>
      <w:szCs w:val="20"/>
    </w:rPr>
  </w:style>
  <w:style w:type="paragraph" w:customStyle="1" w:styleId="TOC1">
    <w:name w:val="TOC 标题1"/>
    <w:basedOn w:val="1"/>
    <w:next w:val="affb"/>
    <w:uiPriority w:val="39"/>
    <w:semiHidden/>
    <w:unhideWhenUsed/>
    <w:qFormat/>
    <w:pPr>
      <w:outlineLvl w:val="9"/>
    </w:pPr>
  </w:style>
  <w:style w:type="character" w:customStyle="1" w:styleId="1f0">
    <w:name w:val="不明显参考1"/>
    <w:basedOn w:val="affc"/>
    <w:uiPriority w:val="31"/>
    <w:qFormat/>
    <w:rPr>
      <w:smallCaps/>
      <w:color w:val="595959" w:themeColor="text1" w:themeTint="A6"/>
    </w:rPr>
  </w:style>
  <w:style w:type="character" w:customStyle="1" w:styleId="1f1">
    <w:name w:val="不明显强调1"/>
    <w:basedOn w:val="affc"/>
    <w:uiPriority w:val="19"/>
    <w:qFormat/>
    <w:rPr>
      <w:i/>
      <w:iCs/>
      <w:color w:val="404040" w:themeColor="text1" w:themeTint="BF"/>
    </w:rPr>
  </w:style>
  <w:style w:type="character" w:customStyle="1" w:styleId="Char4">
    <w:name w:val="称呼 Char"/>
    <w:basedOn w:val="affc"/>
    <w:link w:val="afff9"/>
    <w:uiPriority w:val="99"/>
    <w:semiHidden/>
    <w:rPr>
      <w:kern w:val="2"/>
      <w:sz w:val="21"/>
      <w:szCs w:val="24"/>
    </w:rPr>
  </w:style>
  <w:style w:type="character" w:customStyle="1" w:styleId="Char8">
    <w:name w:val="纯文本 Char"/>
    <w:basedOn w:val="affc"/>
    <w:link w:val="affff"/>
    <w:uiPriority w:val="99"/>
    <w:semiHidden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电子邮件签名 Char"/>
    <w:basedOn w:val="affc"/>
    <w:link w:val="afff2"/>
    <w:uiPriority w:val="99"/>
    <w:semiHidden/>
    <w:rPr>
      <w:kern w:val="2"/>
      <w:sz w:val="21"/>
      <w:szCs w:val="24"/>
    </w:rPr>
  </w:style>
  <w:style w:type="character" w:customStyle="1" w:styleId="Chard">
    <w:name w:val="副标题 Char"/>
    <w:basedOn w:val="affc"/>
    <w:link w:val="affff8"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宏文本 Char"/>
    <w:basedOn w:val="affc"/>
    <w:link w:val="afff"/>
    <w:uiPriority w:val="99"/>
    <w:semiHidden/>
    <w:rPr>
      <w:rFonts w:ascii="Courier New" w:hAnsi="Courier New" w:cs="Courier New"/>
      <w:kern w:val="2"/>
      <w:sz w:val="24"/>
      <w:szCs w:val="24"/>
    </w:rPr>
  </w:style>
  <w:style w:type="character" w:customStyle="1" w:styleId="Char5">
    <w:name w:val="结束语 Char"/>
    <w:basedOn w:val="affc"/>
    <w:link w:val="afffa"/>
    <w:uiPriority w:val="99"/>
    <w:semiHidden/>
    <w:rPr>
      <w:kern w:val="2"/>
      <w:sz w:val="21"/>
      <w:szCs w:val="24"/>
    </w:rPr>
  </w:style>
  <w:style w:type="paragraph" w:styleId="afffffffff1">
    <w:name w:val="List Paragraph"/>
    <w:basedOn w:val="affb"/>
    <w:uiPriority w:val="34"/>
    <w:qFormat/>
    <w:pPr>
      <w:ind w:firstLineChars="200" w:firstLine="420"/>
    </w:pPr>
  </w:style>
  <w:style w:type="character" w:customStyle="1" w:styleId="1f2">
    <w:name w:val="明显参考1"/>
    <w:basedOn w:val="affc"/>
    <w:uiPriority w:val="32"/>
    <w:qFormat/>
    <w:rPr>
      <w:b/>
      <w:bCs/>
      <w:smallCaps/>
      <w:color w:val="5B9BD5" w:themeColor="accent1"/>
      <w:spacing w:val="5"/>
    </w:rPr>
  </w:style>
  <w:style w:type="character" w:customStyle="1" w:styleId="1f3">
    <w:name w:val="明显强调1"/>
    <w:basedOn w:val="affc"/>
    <w:uiPriority w:val="21"/>
    <w:qFormat/>
    <w:rPr>
      <w:i/>
      <w:iCs/>
      <w:color w:val="5B9BD5" w:themeColor="accent1"/>
    </w:rPr>
  </w:style>
  <w:style w:type="paragraph" w:styleId="afffffffff2">
    <w:name w:val="Intense Quote"/>
    <w:basedOn w:val="affb"/>
    <w:next w:val="affb"/>
    <w:link w:val="Charf3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f3">
    <w:name w:val="明显引用 Char"/>
    <w:basedOn w:val="affc"/>
    <w:link w:val="afffffffff2"/>
    <w:uiPriority w:val="30"/>
    <w:rPr>
      <w:i/>
      <w:iCs/>
      <w:color w:val="5B9BD5" w:themeColor="accent1"/>
      <w:kern w:val="2"/>
      <w:sz w:val="21"/>
      <w:szCs w:val="24"/>
    </w:rPr>
  </w:style>
  <w:style w:type="character" w:customStyle="1" w:styleId="Charb">
    <w:name w:val="批注框文本 Char"/>
    <w:basedOn w:val="affc"/>
    <w:link w:val="affff2"/>
    <w:uiPriority w:val="99"/>
    <w:semiHidden/>
    <w:rPr>
      <w:kern w:val="2"/>
      <w:sz w:val="18"/>
      <w:szCs w:val="18"/>
    </w:rPr>
  </w:style>
  <w:style w:type="character" w:customStyle="1" w:styleId="Char3">
    <w:name w:val="批注文字 Char"/>
    <w:basedOn w:val="affc"/>
    <w:link w:val="afff8"/>
    <w:uiPriority w:val="99"/>
    <w:semiHidden/>
    <w:rPr>
      <w:kern w:val="2"/>
      <w:sz w:val="21"/>
      <w:szCs w:val="24"/>
    </w:rPr>
  </w:style>
  <w:style w:type="character" w:customStyle="1" w:styleId="Charf">
    <w:name w:val="批注主题 Char"/>
    <w:basedOn w:val="Char3"/>
    <w:link w:val="afffff"/>
    <w:uiPriority w:val="99"/>
    <w:semiHidden/>
    <w:rPr>
      <w:b/>
      <w:bCs/>
      <w:kern w:val="2"/>
      <w:sz w:val="21"/>
      <w:szCs w:val="24"/>
    </w:rPr>
  </w:style>
  <w:style w:type="character" w:customStyle="1" w:styleId="Charc">
    <w:name w:val="签名 Char"/>
    <w:basedOn w:val="affc"/>
    <w:link w:val="affff6"/>
    <w:uiPriority w:val="99"/>
    <w:semiHidden/>
    <w:rPr>
      <w:kern w:val="2"/>
      <w:sz w:val="21"/>
      <w:szCs w:val="24"/>
    </w:rPr>
  </w:style>
  <w:style w:type="table" w:customStyle="1" w:styleId="110">
    <w:name w:val="清单表 1 浅色1"/>
    <w:basedOn w:val="affd"/>
    <w:uiPriority w:val="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清单表 1 浅色 - 着色 11"/>
    <w:basedOn w:val="affd"/>
    <w:uiPriority w:val="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-210">
    <w:name w:val="清单表 1 浅色 - 着色 21"/>
    <w:basedOn w:val="affd"/>
    <w:uiPriority w:val="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-310">
    <w:name w:val="清单表 1 浅色 - 着色 31"/>
    <w:basedOn w:val="affd"/>
    <w:uiPriority w:val="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-410">
    <w:name w:val="清单表 1 浅色 - 着色 41"/>
    <w:basedOn w:val="affd"/>
    <w:uiPriority w:val="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-510">
    <w:name w:val="清单表 1 浅色 - 着色 51"/>
    <w:basedOn w:val="affd"/>
    <w:uiPriority w:val="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-610">
    <w:name w:val="清单表 1 浅色 - 着色 61"/>
    <w:basedOn w:val="affd"/>
    <w:uiPriority w:val="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210">
    <w:name w:val="清单表 21"/>
    <w:basedOn w:val="affd"/>
    <w:uiPriority w:val="47"/>
    <w:tblPr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清单表 2 - 着色 11"/>
    <w:basedOn w:val="affd"/>
    <w:uiPriority w:val="47"/>
    <w:tblPr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210">
    <w:name w:val="清单表 2 - 着色 21"/>
    <w:basedOn w:val="affd"/>
    <w:uiPriority w:val="47"/>
    <w:tblPr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310">
    <w:name w:val="清单表 2 - 着色 31"/>
    <w:basedOn w:val="affd"/>
    <w:uiPriority w:val="47"/>
    <w:tblPr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410">
    <w:name w:val="清单表 2 - 着色 41"/>
    <w:basedOn w:val="affd"/>
    <w:uiPriority w:val="47"/>
    <w:tblPr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510">
    <w:name w:val="清单表 2 - 着色 51"/>
    <w:basedOn w:val="affd"/>
    <w:uiPriority w:val="47"/>
    <w:tblPr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-610">
    <w:name w:val="清单表 2 - 着色 61"/>
    <w:basedOn w:val="affd"/>
    <w:uiPriority w:val="47"/>
    <w:tblPr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10">
    <w:name w:val="清单表 31"/>
    <w:basedOn w:val="affd"/>
    <w:uiPriority w:val="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">
    <w:name w:val="清单表 3 - 着色 11"/>
    <w:basedOn w:val="affd"/>
    <w:uiPriority w:val="48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3-21">
    <w:name w:val="清单表 3 - 着色 21"/>
    <w:basedOn w:val="affd"/>
    <w:uiPriority w:val="48"/>
    <w:tblPr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3-31">
    <w:name w:val="清单表 3 - 着色 31"/>
    <w:basedOn w:val="affd"/>
    <w:uiPriority w:val="48"/>
    <w:tblPr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3-41">
    <w:name w:val="清单表 3 - 着色 41"/>
    <w:basedOn w:val="affd"/>
    <w:uiPriority w:val="48"/>
    <w:tblPr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3-51">
    <w:name w:val="清单表 3 - 着色 51"/>
    <w:basedOn w:val="affd"/>
    <w:uiPriority w:val="48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3-61">
    <w:name w:val="清单表 3 - 着色 61"/>
    <w:basedOn w:val="affd"/>
    <w:uiPriority w:val="48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410">
    <w:name w:val="清单表 41"/>
    <w:basedOn w:val="affd"/>
    <w:uiPriority w:val="49"/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清单表 4 - 着色 11"/>
    <w:basedOn w:val="affd"/>
    <w:uiPriority w:val="49"/>
    <w:tblPr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21">
    <w:name w:val="清单表 4 - 着色 21"/>
    <w:basedOn w:val="affd"/>
    <w:uiPriority w:val="49"/>
    <w:tblPr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31">
    <w:name w:val="清单表 4 - 着色 31"/>
    <w:basedOn w:val="affd"/>
    <w:uiPriority w:val="49"/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1">
    <w:name w:val="清单表 4 - 着色 41"/>
    <w:basedOn w:val="affd"/>
    <w:uiPriority w:val="49"/>
    <w:tblPr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51">
    <w:name w:val="清单表 4 - 着色 51"/>
    <w:basedOn w:val="affd"/>
    <w:uiPriority w:val="49"/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61">
    <w:name w:val="清单表 4 - 着色 61"/>
    <w:basedOn w:val="affd"/>
    <w:uiPriority w:val="49"/>
    <w:tblPr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10">
    <w:name w:val="清单表 5 深色1"/>
    <w:basedOn w:val="affd"/>
    <w:uiPriority w:val="50"/>
    <w:qFormat/>
    <w:rPr>
      <w:color w:val="FFFFFF" w:themeColor="background1"/>
    </w:rPr>
    <w:tblPr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">
    <w:name w:val="清单表 5 深色 - 着色 11"/>
    <w:basedOn w:val="affd"/>
    <w:uiPriority w:val="50"/>
    <w:rPr>
      <w:color w:val="FFFFFF" w:themeColor="background1"/>
    </w:rPr>
    <w:tblPr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">
    <w:name w:val="清单表 5 深色 - 着色 21"/>
    <w:basedOn w:val="affd"/>
    <w:uiPriority w:val="50"/>
    <w:rPr>
      <w:color w:val="FFFFFF" w:themeColor="background1"/>
    </w:rPr>
    <w:tblPr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">
    <w:name w:val="清单表 5 深色 - 着色 31"/>
    <w:basedOn w:val="affd"/>
    <w:uiPriority w:val="50"/>
    <w:rPr>
      <w:color w:val="FFFFFF" w:themeColor="background1"/>
    </w:rPr>
    <w:tblPr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">
    <w:name w:val="清单表 5 深色 - 着色 41"/>
    <w:basedOn w:val="affd"/>
    <w:uiPriority w:val="50"/>
    <w:rPr>
      <w:color w:val="FFFFFF" w:themeColor="background1"/>
    </w:rPr>
    <w:tblPr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">
    <w:name w:val="清单表 5 深色 - 着色 51"/>
    <w:basedOn w:val="affd"/>
    <w:uiPriority w:val="50"/>
    <w:rPr>
      <w:color w:val="FFFFFF" w:themeColor="background1"/>
    </w:rPr>
    <w:tblPr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">
    <w:name w:val="清单表 5 深色 - 着色 61"/>
    <w:basedOn w:val="affd"/>
    <w:uiPriority w:val="50"/>
    <w:rPr>
      <w:color w:val="FFFFFF" w:themeColor="background1"/>
    </w:rPr>
    <w:tblPr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清单表 6 彩色1"/>
    <w:basedOn w:val="affd"/>
    <w:uiPriority w:val="51"/>
    <w:rPr>
      <w:color w:val="000000" w:themeColor="text1"/>
    </w:rPr>
    <w:tblPr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清单表 6 彩色 - 着色 11"/>
    <w:basedOn w:val="affd"/>
    <w:uiPriority w:val="51"/>
    <w:rPr>
      <w:color w:val="2E74B5" w:themeColor="accent1" w:themeShade="BF"/>
    </w:rPr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21">
    <w:name w:val="清单表 6 彩色 - 着色 21"/>
    <w:basedOn w:val="affd"/>
    <w:uiPriority w:val="51"/>
    <w:rPr>
      <w:color w:val="C45911" w:themeColor="accent2" w:themeShade="BF"/>
    </w:rPr>
    <w:tblPr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31">
    <w:name w:val="清单表 6 彩色 - 着色 31"/>
    <w:basedOn w:val="affd"/>
    <w:uiPriority w:val="51"/>
    <w:rPr>
      <w:color w:val="7B7B7B" w:themeColor="accent3" w:themeShade="BF"/>
    </w:rPr>
    <w:tblPr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41">
    <w:name w:val="清单表 6 彩色 - 着色 41"/>
    <w:basedOn w:val="affd"/>
    <w:uiPriority w:val="51"/>
    <w:rPr>
      <w:color w:val="BF8F00" w:themeColor="accent4" w:themeShade="BF"/>
    </w:rPr>
    <w:tblPr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-51">
    <w:name w:val="清单表 6 彩色 - 着色 51"/>
    <w:basedOn w:val="affd"/>
    <w:uiPriority w:val="51"/>
    <w:rPr>
      <w:color w:val="2F5496" w:themeColor="accent5" w:themeShade="BF"/>
    </w:rPr>
    <w:tblPr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61">
    <w:name w:val="清单表 6 彩色 - 着色 61"/>
    <w:basedOn w:val="affd"/>
    <w:uiPriority w:val="51"/>
    <w:rPr>
      <w:color w:val="538135" w:themeColor="accent6" w:themeShade="BF"/>
    </w:rPr>
    <w:tblPr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10">
    <w:name w:val="清单表 7 彩色1"/>
    <w:basedOn w:val="affd"/>
    <w:uiPriority w:val="52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">
    <w:name w:val="清单表 7 彩色 - 着色 11"/>
    <w:basedOn w:val="affd"/>
    <w:uiPriority w:val="52"/>
    <w:rPr>
      <w:color w:val="2E74B5" w:themeColor="accent1" w:themeShade="B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">
    <w:name w:val="清单表 7 彩色 - 着色 21"/>
    <w:basedOn w:val="affd"/>
    <w:uiPriority w:val="52"/>
    <w:rPr>
      <w:color w:val="C45911" w:themeColor="accent2" w:themeShade="B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">
    <w:name w:val="清单表 7 彩色 - 着色 31"/>
    <w:basedOn w:val="affd"/>
    <w:uiPriority w:val="52"/>
    <w:rPr>
      <w:color w:val="7B7B7B" w:themeColor="accent3" w:themeShade="B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">
    <w:name w:val="清单表 7 彩色 - 着色 41"/>
    <w:basedOn w:val="affd"/>
    <w:uiPriority w:val="52"/>
    <w:rPr>
      <w:color w:val="BF8F00" w:themeColor="accent4" w:themeShade="B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">
    <w:name w:val="清单表 7 彩色 - 着色 51"/>
    <w:basedOn w:val="affd"/>
    <w:uiPriority w:val="52"/>
    <w:rPr>
      <w:color w:val="2F5496" w:themeColor="accent5" w:themeShade="B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">
    <w:name w:val="清单表 7 彩色 - 着色 61"/>
    <w:basedOn w:val="affd"/>
    <w:uiPriority w:val="52"/>
    <w:rPr>
      <w:color w:val="538135" w:themeColor="accent6" w:themeShade="B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har9">
    <w:name w:val="日期 Char"/>
    <w:basedOn w:val="affc"/>
    <w:link w:val="affff0"/>
    <w:uiPriority w:val="99"/>
    <w:semiHidden/>
    <w:rPr>
      <w:kern w:val="2"/>
      <w:sz w:val="21"/>
      <w:szCs w:val="24"/>
    </w:rPr>
  </w:style>
  <w:style w:type="character" w:customStyle="1" w:styleId="1f4">
    <w:name w:val="书籍标题1"/>
    <w:basedOn w:val="affc"/>
    <w:uiPriority w:val="33"/>
    <w:qFormat/>
    <w:rPr>
      <w:b/>
      <w:bCs/>
      <w:i/>
      <w:iCs/>
      <w:spacing w:val="5"/>
    </w:rPr>
  </w:style>
  <w:style w:type="paragraph" w:customStyle="1" w:styleId="1f5">
    <w:name w:val="书目1"/>
    <w:basedOn w:val="affb"/>
    <w:next w:val="affb"/>
    <w:uiPriority w:val="37"/>
    <w:semiHidden/>
    <w:unhideWhenUsed/>
  </w:style>
  <w:style w:type="table" w:customStyle="1" w:styleId="111">
    <w:name w:val="网格表 1 浅色1"/>
    <w:basedOn w:val="affd"/>
    <w:uiPriority w:val="46"/>
    <w:tblPr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1">
    <w:name w:val="网格表 1 浅色 - 着色 11"/>
    <w:basedOn w:val="affd"/>
    <w:uiPriority w:val="46"/>
    <w:tblPr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1">
    <w:name w:val="网格表 1 浅色 - 着色 21"/>
    <w:basedOn w:val="affd"/>
    <w:uiPriority w:val="46"/>
    <w:tblPr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1">
    <w:name w:val="网格表 1 浅色 - 着色 31"/>
    <w:basedOn w:val="affd"/>
    <w:uiPriority w:val="46"/>
    <w:tblPr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1">
    <w:name w:val="网格表 1 浅色 - 着色 41"/>
    <w:basedOn w:val="affd"/>
    <w:uiPriority w:val="46"/>
    <w:tblPr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1">
    <w:name w:val="网格表 1 浅色 - 着色 51"/>
    <w:basedOn w:val="affd"/>
    <w:uiPriority w:val="46"/>
    <w:tblPr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1">
    <w:name w:val="网格表 1 浅色 - 着色 61"/>
    <w:basedOn w:val="affd"/>
    <w:uiPriority w:val="46"/>
    <w:tblPr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1">
    <w:name w:val="网格表 21"/>
    <w:basedOn w:val="affd"/>
    <w:uiPriority w:val="47"/>
    <w:tblPr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1">
    <w:name w:val="网格表 2 - 着色 11"/>
    <w:basedOn w:val="affd"/>
    <w:uiPriority w:val="47"/>
    <w:tblPr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211">
    <w:name w:val="网格表 2 - 着色 21"/>
    <w:basedOn w:val="affd"/>
    <w:uiPriority w:val="47"/>
    <w:tblPr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311">
    <w:name w:val="网格表 2 - 着色 31"/>
    <w:basedOn w:val="affd"/>
    <w:uiPriority w:val="47"/>
    <w:tblPr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411">
    <w:name w:val="网格表 2 - 着色 41"/>
    <w:basedOn w:val="affd"/>
    <w:uiPriority w:val="47"/>
    <w:tblPr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511">
    <w:name w:val="网格表 2 - 着色 51"/>
    <w:basedOn w:val="affd"/>
    <w:uiPriority w:val="47"/>
    <w:tblPr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-611">
    <w:name w:val="网格表 2 - 着色 61"/>
    <w:basedOn w:val="affd"/>
    <w:uiPriority w:val="47"/>
    <w:tblPr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11">
    <w:name w:val="网格表 31"/>
    <w:basedOn w:val="affd"/>
    <w:uiPriority w:val="48"/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0">
    <w:name w:val="网格表 3 - 着色 11"/>
    <w:basedOn w:val="affd"/>
    <w:uiPriority w:val="48"/>
    <w:tblPr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3-210">
    <w:name w:val="网格表 3 - 着色 21"/>
    <w:basedOn w:val="affd"/>
    <w:uiPriority w:val="48"/>
    <w:tblPr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3-310">
    <w:name w:val="网格表 3 - 着色 31"/>
    <w:basedOn w:val="affd"/>
    <w:uiPriority w:val="48"/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3-410">
    <w:name w:val="网格表 3 - 着色 41"/>
    <w:basedOn w:val="affd"/>
    <w:uiPriority w:val="48"/>
    <w:tblPr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3-510">
    <w:name w:val="网格表 3 - 着色 51"/>
    <w:basedOn w:val="affd"/>
    <w:uiPriority w:val="48"/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3-610">
    <w:name w:val="网格表 3 - 着色 61"/>
    <w:basedOn w:val="affd"/>
    <w:uiPriority w:val="48"/>
    <w:tblPr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411">
    <w:name w:val="网格表 41"/>
    <w:basedOn w:val="affd"/>
    <w:uiPriority w:val="49"/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网格表 4 - 着色 11"/>
    <w:basedOn w:val="affd"/>
    <w:uiPriority w:val="49"/>
    <w:tblPr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210">
    <w:name w:val="网格表 4 - 着色 21"/>
    <w:basedOn w:val="affd"/>
    <w:uiPriority w:val="49"/>
    <w:tblPr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310">
    <w:name w:val="网格表 4 - 着色 31"/>
    <w:basedOn w:val="affd"/>
    <w:uiPriority w:val="49"/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10">
    <w:name w:val="网格表 4 - 着色 41"/>
    <w:basedOn w:val="affd"/>
    <w:uiPriority w:val="49"/>
    <w:tblPr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510">
    <w:name w:val="网格表 4 - 着色 51"/>
    <w:basedOn w:val="affd"/>
    <w:uiPriority w:val="49"/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610">
    <w:name w:val="网格表 4 - 着色 61"/>
    <w:basedOn w:val="affd"/>
    <w:uiPriority w:val="49"/>
    <w:tblPr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11">
    <w:name w:val="网格表 5 深色1"/>
    <w:basedOn w:val="affd"/>
    <w:uiPriority w:val="50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0">
    <w:name w:val="网格表 5 深色 - 着色 11"/>
    <w:basedOn w:val="affd"/>
    <w:uiPriority w:val="50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5-210">
    <w:name w:val="网格表 5 深色 - 着色 21"/>
    <w:basedOn w:val="affd"/>
    <w:uiPriority w:val="50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5-310">
    <w:name w:val="网格表 5 深色 - 着色 31"/>
    <w:basedOn w:val="affd"/>
    <w:uiPriority w:val="50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0">
    <w:name w:val="网格表 5 深色 - 着色 41"/>
    <w:basedOn w:val="affd"/>
    <w:uiPriority w:val="50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0">
    <w:name w:val="网格表 5 深色 - 着色 51"/>
    <w:basedOn w:val="affd"/>
    <w:uiPriority w:val="50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5-610">
    <w:name w:val="网格表 5 深色 - 着色 61"/>
    <w:basedOn w:val="affd"/>
    <w:uiPriority w:val="50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611">
    <w:name w:val="网格表 6 彩色1"/>
    <w:basedOn w:val="affd"/>
    <w:uiPriority w:val="51"/>
    <w:rPr>
      <w:color w:val="000000" w:themeColor="text1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网格表 6 彩色 - 着色 11"/>
    <w:basedOn w:val="affd"/>
    <w:uiPriority w:val="51"/>
    <w:rPr>
      <w:color w:val="2E74B5" w:themeColor="accent1" w:themeShade="BF"/>
    </w:rPr>
    <w:tblPr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210">
    <w:name w:val="网格表 6 彩色 - 着色 21"/>
    <w:basedOn w:val="affd"/>
    <w:uiPriority w:val="51"/>
    <w:rPr>
      <w:color w:val="C45911" w:themeColor="accent2" w:themeShade="BF"/>
    </w:rPr>
    <w:tblPr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310">
    <w:name w:val="网格表 6 彩色 - 着色 31"/>
    <w:basedOn w:val="affd"/>
    <w:uiPriority w:val="51"/>
    <w:rPr>
      <w:color w:val="7B7B7B" w:themeColor="accent3" w:themeShade="BF"/>
    </w:rPr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410">
    <w:name w:val="网格表 6 彩色 - 着色 41"/>
    <w:basedOn w:val="affd"/>
    <w:uiPriority w:val="51"/>
    <w:rPr>
      <w:color w:val="BF8F00" w:themeColor="accent4" w:themeShade="BF"/>
    </w:rPr>
    <w:tblPr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-510">
    <w:name w:val="网格表 6 彩色 - 着色 51"/>
    <w:basedOn w:val="affd"/>
    <w:uiPriority w:val="51"/>
    <w:rPr>
      <w:color w:val="2F5496" w:themeColor="accent5" w:themeShade="BF"/>
    </w:rPr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610">
    <w:name w:val="网格表 6 彩色 - 着色 61"/>
    <w:basedOn w:val="affd"/>
    <w:uiPriority w:val="51"/>
    <w:rPr>
      <w:color w:val="538135" w:themeColor="accent6" w:themeShade="BF"/>
    </w:rPr>
    <w:tblPr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11">
    <w:name w:val="网格表 7 彩色1"/>
    <w:basedOn w:val="affd"/>
    <w:uiPriority w:val="52"/>
    <w:rPr>
      <w:color w:val="000000" w:themeColor="text1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0">
    <w:name w:val="网格表 7 彩色 - 着色 11"/>
    <w:basedOn w:val="affd"/>
    <w:uiPriority w:val="52"/>
    <w:rPr>
      <w:color w:val="2E74B5" w:themeColor="accent1" w:themeShade="BF"/>
    </w:rPr>
    <w:tblPr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7-210">
    <w:name w:val="网格表 7 彩色 - 着色 21"/>
    <w:basedOn w:val="affd"/>
    <w:uiPriority w:val="52"/>
    <w:rPr>
      <w:color w:val="C45911" w:themeColor="accent2" w:themeShade="BF"/>
    </w:rPr>
    <w:tblPr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7-310">
    <w:name w:val="网格表 7 彩色 - 着色 31"/>
    <w:basedOn w:val="affd"/>
    <w:uiPriority w:val="52"/>
    <w:rPr>
      <w:color w:val="7B7B7B" w:themeColor="accent3" w:themeShade="BF"/>
    </w:rPr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7-410">
    <w:name w:val="网格表 7 彩色 - 着色 41"/>
    <w:basedOn w:val="affd"/>
    <w:uiPriority w:val="52"/>
    <w:rPr>
      <w:color w:val="BF8F00" w:themeColor="accent4" w:themeShade="BF"/>
    </w:rPr>
    <w:tblPr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7-510">
    <w:name w:val="网格表 7 彩色 - 着色 51"/>
    <w:basedOn w:val="affd"/>
    <w:uiPriority w:val="52"/>
    <w:rPr>
      <w:color w:val="2F5496" w:themeColor="accent5" w:themeShade="BF"/>
    </w:rPr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7-610">
    <w:name w:val="网格表 7 彩色 - 着色 61"/>
    <w:basedOn w:val="affd"/>
    <w:uiPriority w:val="52"/>
    <w:rPr>
      <w:color w:val="538135" w:themeColor="accent6" w:themeShade="BF"/>
    </w:rPr>
    <w:tblPr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1f6">
    <w:name w:val="网格型浅色1"/>
    <w:basedOn w:val="affd"/>
    <w:uiPriority w:val="4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">
    <w:name w:val="尾注文本 Char"/>
    <w:basedOn w:val="affc"/>
    <w:link w:val="affff1"/>
    <w:uiPriority w:val="99"/>
    <w:semiHidden/>
    <w:rPr>
      <w:kern w:val="2"/>
      <w:sz w:val="21"/>
      <w:szCs w:val="24"/>
    </w:rPr>
  </w:style>
  <w:style w:type="character" w:customStyle="1" w:styleId="Char2">
    <w:name w:val="文档结构图 Char"/>
    <w:basedOn w:val="affc"/>
    <w:link w:val="afff6"/>
    <w:uiPriority w:val="99"/>
    <w:semiHidden/>
    <w:rPr>
      <w:rFonts w:ascii="Microsoft YaHei UI" w:eastAsia="Microsoft YaHei UI"/>
      <w:kern w:val="2"/>
      <w:sz w:val="18"/>
      <w:szCs w:val="18"/>
    </w:rPr>
  </w:style>
  <w:style w:type="table" w:customStyle="1" w:styleId="112">
    <w:name w:val="无格式表格 11"/>
    <w:basedOn w:val="affd"/>
    <w:uiPriority w:val="4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无格式表格 21"/>
    <w:basedOn w:val="affd"/>
    <w:uiPriority w:val="42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无格式表格 31"/>
    <w:basedOn w:val="affd"/>
    <w:uiPriority w:val="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无格式表格 41"/>
    <w:basedOn w:val="affd"/>
    <w:uiPriority w:val="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无格式表格 51"/>
    <w:basedOn w:val="affd"/>
    <w:uiPriority w:val="4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ffff3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e">
    <w:name w:val="信息标题 Char"/>
    <w:basedOn w:val="affc"/>
    <w:link w:val="affffc"/>
    <w:uiPriority w:val="99"/>
    <w:semiHidden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fffffff4">
    <w:name w:val="Quote"/>
    <w:basedOn w:val="affb"/>
    <w:next w:val="affb"/>
    <w:link w:val="Charf4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引用 Char"/>
    <w:basedOn w:val="affc"/>
    <w:link w:val="afffffffff4"/>
    <w:uiPriority w:val="29"/>
    <w:rPr>
      <w:i/>
      <w:iCs/>
      <w:color w:val="404040" w:themeColor="text1" w:themeTint="BF"/>
      <w:kern w:val="2"/>
      <w:sz w:val="21"/>
      <w:szCs w:val="24"/>
    </w:rPr>
  </w:style>
  <w:style w:type="character" w:styleId="afffffffff5">
    <w:name w:val="Placeholder Text"/>
    <w:basedOn w:val="affc"/>
    <w:uiPriority w:val="99"/>
    <w:semiHidden/>
    <w:rPr>
      <w:color w:val="808080"/>
    </w:rPr>
  </w:style>
  <w:style w:type="character" w:customStyle="1" w:styleId="Charf0">
    <w:name w:val="正文首行缩进 Char"/>
    <w:basedOn w:val="Char6"/>
    <w:link w:val="afffff0"/>
    <w:uiPriority w:val="99"/>
    <w:semiHidden/>
    <w:rPr>
      <w:kern w:val="2"/>
      <w:sz w:val="21"/>
      <w:szCs w:val="24"/>
    </w:rPr>
  </w:style>
  <w:style w:type="character" w:customStyle="1" w:styleId="Char7">
    <w:name w:val="正文文本缩进 Char"/>
    <w:basedOn w:val="affc"/>
    <w:link w:val="afffc"/>
    <w:uiPriority w:val="99"/>
    <w:semiHidden/>
    <w:rPr>
      <w:kern w:val="2"/>
      <w:sz w:val="21"/>
      <w:szCs w:val="24"/>
    </w:rPr>
  </w:style>
  <w:style w:type="character" w:customStyle="1" w:styleId="2Char1">
    <w:name w:val="正文首行缩进 2 Char"/>
    <w:basedOn w:val="Char7"/>
    <w:link w:val="28"/>
    <w:uiPriority w:val="99"/>
    <w:semiHidden/>
    <w:rPr>
      <w:kern w:val="2"/>
      <w:sz w:val="21"/>
      <w:szCs w:val="24"/>
    </w:rPr>
  </w:style>
  <w:style w:type="character" w:customStyle="1" w:styleId="2Char0">
    <w:name w:val="正文文本 2 Char"/>
    <w:basedOn w:val="affc"/>
    <w:link w:val="25"/>
    <w:uiPriority w:val="99"/>
    <w:semiHidden/>
    <w:rPr>
      <w:kern w:val="2"/>
      <w:sz w:val="21"/>
      <w:szCs w:val="24"/>
    </w:rPr>
  </w:style>
  <w:style w:type="character" w:customStyle="1" w:styleId="3Char">
    <w:name w:val="正文文本 3 Char"/>
    <w:basedOn w:val="affc"/>
    <w:link w:val="34"/>
    <w:uiPriority w:val="99"/>
    <w:semiHidden/>
    <w:rPr>
      <w:kern w:val="2"/>
      <w:sz w:val="16"/>
      <w:szCs w:val="16"/>
    </w:rPr>
  </w:style>
  <w:style w:type="character" w:customStyle="1" w:styleId="2Char">
    <w:name w:val="正文文本缩进 2 Char"/>
    <w:basedOn w:val="affc"/>
    <w:link w:val="24"/>
    <w:uiPriority w:val="99"/>
    <w:semiHidden/>
    <w:rPr>
      <w:kern w:val="2"/>
      <w:sz w:val="21"/>
      <w:szCs w:val="24"/>
    </w:rPr>
  </w:style>
  <w:style w:type="character" w:customStyle="1" w:styleId="3Char0">
    <w:name w:val="正文文本缩进 3 Char"/>
    <w:basedOn w:val="affc"/>
    <w:link w:val="36"/>
    <w:uiPriority w:val="99"/>
    <w:semiHidden/>
    <w:rPr>
      <w:kern w:val="2"/>
      <w:sz w:val="16"/>
      <w:szCs w:val="16"/>
    </w:rPr>
  </w:style>
  <w:style w:type="character" w:customStyle="1" w:styleId="Char0">
    <w:name w:val="注释标题 Char"/>
    <w:basedOn w:val="affc"/>
    <w:link w:val="afff1"/>
    <w:uiPriority w:val="99"/>
    <w:semiHidden/>
    <w:rPr>
      <w:kern w:val="2"/>
      <w:sz w:val="21"/>
      <w:szCs w:val="24"/>
    </w:rPr>
  </w:style>
  <w:style w:type="paragraph" w:customStyle="1" w:styleId="afffffffff6">
    <w:name w:val="附录无标题章"/>
    <w:basedOn w:val="afb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7">
    <w:name w:val="附录一级无标题条"/>
    <w:basedOn w:val="afc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8">
    <w:name w:val="附录二级无标题条"/>
    <w:basedOn w:val="afd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9">
    <w:name w:val="附录三级无标题条"/>
    <w:basedOn w:val="afe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a">
    <w:name w:val="附录四级无标题条"/>
    <w:basedOn w:val="aff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TB">
    <w:name w:val="标准标志TB"/>
    <w:basedOn w:val="affb"/>
    <w:qFormat/>
    <w:pPr>
      <w:widowControl/>
      <w:shd w:val="solid" w:color="FFFFFF" w:fill="FFFFFF"/>
      <w:spacing w:line="0" w:lineRule="atLeast"/>
      <w:jc w:val="right"/>
    </w:pPr>
    <w:rPr>
      <w:rFonts w:eastAsia="Arial Unicode MS"/>
      <w:b/>
      <w:w w:val="130"/>
      <w:sz w:val="96"/>
      <w:szCs w:val="20"/>
    </w:rPr>
  </w:style>
  <w:style w:type="paragraph" w:customStyle="1" w:styleId="TB0">
    <w:name w:val="标准称谓TB"/>
    <w:basedOn w:val="affb"/>
    <w:qFormat/>
    <w:pPr>
      <w:kinsoku w:val="0"/>
      <w:overflowPunct w:val="0"/>
      <w:autoSpaceDE w:val="0"/>
      <w:autoSpaceDN w:val="0"/>
      <w:spacing w:line="0" w:lineRule="atLeast"/>
      <w:jc w:val="center"/>
    </w:pPr>
    <w:rPr>
      <w:rFonts w:ascii="黑体" w:eastAsia="黑体" w:hAnsi="黑体"/>
      <w:bCs/>
      <w:spacing w:val="40"/>
      <w:kern w:val="0"/>
      <w:sz w:val="72"/>
      <w:szCs w:val="20"/>
    </w:rPr>
  </w:style>
  <w:style w:type="paragraph" w:customStyle="1" w:styleId="GB2">
    <w:name w:val="发布GB"/>
    <w:basedOn w:val="afffb"/>
    <w:qFormat/>
    <w:pPr>
      <w:spacing w:after="0" w:line="280" w:lineRule="exact"/>
      <w:ind w:left="284"/>
    </w:pPr>
    <w:rPr>
      <w:rFonts w:ascii="黑体" w:eastAsia="黑体"/>
      <w:kern w:val="3"/>
      <w:sz w:val="28"/>
    </w:rPr>
  </w:style>
  <w:style w:type="paragraph" w:customStyle="1" w:styleId="DB2">
    <w:name w:val="发布DB"/>
    <w:basedOn w:val="GB2"/>
    <w:qFormat/>
    <w:pPr>
      <w:ind w:left="567"/>
    </w:pPr>
  </w:style>
  <w:style w:type="paragraph" w:customStyle="1" w:styleId="HB2">
    <w:name w:val="发布HB"/>
    <w:basedOn w:val="GB2"/>
    <w:qFormat/>
    <w:pPr>
      <w:ind w:left="567"/>
    </w:pPr>
  </w:style>
  <w:style w:type="paragraph" w:customStyle="1" w:styleId="QB2">
    <w:name w:val="发布QB"/>
    <w:basedOn w:val="GB2"/>
    <w:qFormat/>
    <w:pPr>
      <w:ind w:left="567"/>
    </w:pPr>
  </w:style>
  <w:style w:type="paragraph" w:customStyle="1" w:styleId="TB1">
    <w:name w:val="发布TB"/>
    <w:basedOn w:val="GB2"/>
    <w:qFormat/>
    <w:pPr>
      <w:ind w:left="567"/>
    </w:pPr>
  </w:style>
  <w:style w:type="paragraph" w:customStyle="1" w:styleId="TB2">
    <w:name w:val="发布部门TB"/>
    <w:basedOn w:val="affb"/>
    <w:qFormat/>
    <w:pPr>
      <w:widowControl/>
      <w:spacing w:line="360" w:lineRule="exact"/>
      <w:jc w:val="center"/>
    </w:pPr>
    <w:rPr>
      <w:rFonts w:ascii="黑体" w:eastAsia="黑体" w:hAnsi="黑体"/>
      <w:spacing w:val="20"/>
      <w:w w:val="135"/>
      <w:kern w:val="0"/>
      <w:sz w:val="36"/>
      <w:szCs w:val="20"/>
    </w:rPr>
  </w:style>
  <w:style w:type="paragraph" w:customStyle="1" w:styleId="CEC">
    <w:name w:val="标准标志CEC"/>
    <w:basedOn w:val="affb"/>
    <w:qFormat/>
    <w:pPr>
      <w:jc w:val="right"/>
    </w:pPr>
    <w:rPr>
      <w:rFonts w:eastAsia="Times New Roman"/>
      <w:b/>
      <w:sz w:val="96"/>
    </w:rPr>
  </w:style>
  <w:style w:type="paragraph" w:customStyle="1" w:styleId="CEC0">
    <w:name w:val="标准称谓CEC"/>
    <w:basedOn w:val="affb"/>
    <w:qFormat/>
    <w:pPr>
      <w:jc w:val="center"/>
    </w:pPr>
    <w:rPr>
      <w:rFonts w:eastAsia="黑体"/>
      <w:b/>
      <w:w w:val="132"/>
      <w:kern w:val="0"/>
      <w:sz w:val="52"/>
    </w:rPr>
  </w:style>
  <w:style w:type="paragraph" w:customStyle="1" w:styleId="CEC1">
    <w:name w:val="发布CEC"/>
    <w:basedOn w:val="GB2"/>
    <w:qFormat/>
  </w:style>
  <w:style w:type="paragraph" w:customStyle="1" w:styleId="CEC2">
    <w:name w:val="发布部门CEC"/>
    <w:basedOn w:val="affb"/>
    <w:qFormat/>
    <w:pPr>
      <w:snapToGrid w:val="0"/>
    </w:pPr>
    <w:rPr>
      <w:b/>
      <w:w w:val="135"/>
      <w:kern w:val="0"/>
      <w:sz w:val="36"/>
    </w:rPr>
  </w:style>
  <w:style w:type="paragraph" w:customStyle="1" w:styleId="afffffffffb">
    <w:name w:val="标准正文公式"/>
    <w:basedOn w:val="affb"/>
    <w:next w:val="affb"/>
    <w:pPr>
      <w:tabs>
        <w:tab w:val="center" w:pos="4678"/>
        <w:tab w:val="right" w:leader="middleDot" w:pos="9356"/>
      </w:tabs>
      <w:adjustRightInd w:val="0"/>
    </w:pPr>
    <w:rPr>
      <w:rFonts w:ascii="宋体" w:hAnsi="宋体"/>
      <w:szCs w:val="21"/>
    </w:rPr>
  </w:style>
  <w:style w:type="paragraph" w:customStyle="1" w:styleId="ae">
    <w:name w:val="附录公式标号"/>
    <w:basedOn w:val="afffffffff1"/>
    <w:qFormat/>
    <w:pPr>
      <w:numPr>
        <w:numId w:val="27"/>
      </w:numPr>
      <w:snapToGrid w:val="0"/>
      <w:spacing w:line="14" w:lineRule="atLeast"/>
      <w:ind w:firstLineChars="0"/>
    </w:pPr>
    <w:rPr>
      <w:color w:val="FFFFFF" w:themeColor="background1"/>
      <w:sz w:val="2"/>
    </w:rPr>
  </w:style>
  <w:style w:type="paragraph" w:customStyle="1" w:styleId="af">
    <w:name w:val="附录公式编号"/>
    <w:basedOn w:val="afffb"/>
    <w:qFormat/>
    <w:pPr>
      <w:numPr>
        <w:ilvl w:val="1"/>
        <w:numId w:val="27"/>
      </w:numPr>
    </w:pPr>
  </w:style>
  <w:style w:type="character" w:customStyle="1" w:styleId="Charf1">
    <w:name w:val="段 Char"/>
    <w:link w:val="affffffd"/>
    <w:rPr>
      <w:rFonts w:ascii="宋体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1" w:count="267">
    <w:lsdException w:name="Normal" w:semiHidden="0" w:uiPriority="0"/>
    <w:lsdException w:name="heading 1" w:semiHidden="0" w:uiPriority="0"/>
    <w:lsdException w:name="heading 2" w:semiHidden="0" w:uiPriority="0"/>
    <w:lsdException w:name="heading 3" w:semiHidden="0" w:uiPriority="0"/>
    <w:lsdException w:name="heading 4" w:semiHidden="0" w:uiPriority="0"/>
    <w:lsdException w:name="heading 5" w:semiHidden="0" w:uiPriority="0"/>
    <w:lsdException w:name="heading 6" w:semiHidden="0" w:uiPriority="0"/>
    <w:lsdException w:name="heading 7" w:semiHidden="0" w:uiPriority="0"/>
    <w:lsdException w:name="heading 8" w:semiHidden="0" w:uiPriority="0"/>
    <w:lsdException w:name="heading 9" w:semiHidden="0" w:uiPriority="0"/>
    <w:lsdException w:name="index 1" w:unhideWhenUsed="1"/>
    <w:lsdException w:name="index 2" w:unhideWhenUsed="1" w:qFormat="0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 w:qFormat="0"/>
    <w:lsdException w:name="index 8" w:unhideWhenUsed="1"/>
    <w:lsdException w:name="index 9" w:unhideWhenUsed="1"/>
    <w:lsdException w:name="toc 1" w:uiPriority="0"/>
    <w:lsdException w:name="toc 2" w:semiHidden="0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nhideWhenUsed="1"/>
    <w:lsdException w:name="footnote text" w:uiPriority="0"/>
    <w:lsdException w:name="annotation text" w:unhideWhenUsed="1"/>
    <w:lsdException w:name="header" w:uiPriority="0"/>
    <w:lsdException w:name="footer" w:uiPriority="0"/>
    <w:lsdException w:name="index heading" w:unhideWhenUsed="1" w:qFormat="0"/>
    <w:lsdException w:name="caption" w:semiHidden="0" w:uiPriority="0"/>
    <w:lsdException w:name="table of figures" w:uiPriority="0"/>
    <w:lsdException w:name="envelope address" w:unhideWhenUsed="1"/>
    <w:lsdException w:name="envelope return" w:unhideWhenUsed="1"/>
    <w:lsdException w:name="footnote reference" w:uiPriority="0"/>
    <w:lsdException w:name="annotation reference" w:unhideWhenUsed="1" w:qFormat="0"/>
    <w:lsdException w:name="line number" w:unhideWhenUsed="1" w:qFormat="0"/>
    <w:lsdException w:name="page number" w:uiPriority="0" w:qFormat="0"/>
    <w:lsdException w:name="endnote reference" w:unhideWhenUsed="1" w:qFormat="0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 w:qFormat="0"/>
    <w:lsdException w:name="List Continue 3" w:unhideWhenUsed="1"/>
    <w:lsdException w:name="List Continue 4" w:unhideWhenUsed="1" w:qFormat="0"/>
    <w:lsdException w:name="List Continue 5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 w:qFormat="0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qFormat="0"/>
    <w:lsdException w:name="FollowedHyperlink" w:unhideWhenUsed="1" w:qFormat="0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 w:qFormat="0"/>
    <w:lsdException w:name="HTML Bottom of Form" w:unhideWhenUsed="1" w:qFormat="0"/>
    <w:lsdException w:name="Normal (Web)" w:unhideWhenUsed="1"/>
    <w:lsdException w:name="HTML Acronym" w:uiPriority="0" w:qFormat="0"/>
    <w:lsdException w:name="HTML Address" w:uiPriority="0"/>
    <w:lsdException w:name="HTML Cite" w:uiPriority="0" w:qFormat="0"/>
    <w:lsdException w:name="HTML Code" w:uiPriority="0" w:qFormat="0"/>
    <w:lsdException w:name="HTML Definition" w:uiPriority="0" w:qFormat="0"/>
    <w:lsdException w:name="HTML Keyboard" w:uiPriority="0" w:qFormat="0"/>
    <w:lsdException w:name="HTML Preformatted" w:uiPriority="0"/>
    <w:lsdException w:name="HTML Sample" w:uiPriority="0" w:qFormat="0"/>
    <w:lsdException w:name="HTML Typewriter" w:uiPriority="0" w:qFormat="0"/>
    <w:lsdException w:name="HTML Variable" w:uiPriority="0" w:qFormat="0"/>
    <w:lsdException w:name="Normal Table" w:unhideWhenUsed="1"/>
    <w:lsdException w:name="annotation subject" w:unhideWhenUsed="1"/>
    <w:lsdException w:name="No List" w:unhideWhenUsed="1" w:qFormat="0"/>
    <w:lsdException w:name="Outline List 1" w:unhideWhenUsed="1" w:qFormat="0"/>
    <w:lsdException w:name="Outline List 2" w:unhideWhenUsed="1" w:qFormat="0"/>
    <w:lsdException w:name="Outline List 3" w:unhideWhenUsed="1" w:qFormat="0"/>
    <w:lsdException w:name="Table Simple 1" w:unhideWhenUsed="1"/>
    <w:lsdException w:name="Table Simple 2" w:unhideWhenUsed="1"/>
    <w:lsdException w:name="Table Simple 3" w:unhideWhenUsed="1"/>
    <w:lsdException w:name="Table Classic 1" w:unhideWhenUsed="1" w:qFormat="0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 w:qFormat="0"/>
    <w:lsdException w:name="Table Theme" w:unhideWhenUsed="1"/>
    <w:lsdException w:name="Placeholder Text" w:qFormat="0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 w:qFormat="0"/>
    <w:lsdException w:name="Medium Grid 1" w:semiHidden="0" w:uiPriority="67" w:qFormat="0"/>
    <w:lsdException w:name="Medium Grid 2" w:semiHidden="0" w:uiPriority="68" w:qFormat="0"/>
    <w:lsdException w:name="Medium Grid 3" w:semiHidden="0" w:uiPriority="69" w:qFormat="0"/>
    <w:lsdException w:name="Dark List" w:semiHidden="0" w:uiPriority="70" w:qFormat="0"/>
    <w:lsdException w:name="Colorful Shading" w:semiHidden="0" w:uiPriority="71" w:qFormat="0"/>
    <w:lsdException w:name="Colorful List" w:semiHidden="0" w:uiPriority="72" w:qFormat="0"/>
    <w:lsdException w:name="Colorful Grid" w:semiHidden="0" w:uiPriority="73" w:qFormat="0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 w:qFormat="0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 w:qFormat="0"/>
    <w:lsdException w:name="Medium Grid 1 Accent 1" w:semiHidden="0" w:uiPriority="67" w:qFormat="0"/>
    <w:lsdException w:name="Medium Grid 2 Accent 1" w:semiHidden="0" w:uiPriority="68" w:qFormat="0"/>
    <w:lsdException w:name="Medium Grid 3 Accent 1" w:semiHidden="0" w:uiPriority="69" w:qFormat="0"/>
    <w:lsdException w:name="Dark List Accent 1" w:semiHidden="0" w:uiPriority="70" w:qFormat="0"/>
    <w:lsdException w:name="Colorful Shading Accent 1" w:semiHidden="0" w:uiPriority="71" w:qFormat="0"/>
    <w:lsdException w:name="Colorful List Accent 1" w:semiHidden="0" w:uiPriority="72" w:qFormat="0"/>
    <w:lsdException w:name="Colorful Grid Accent 1" w:semiHidden="0" w:uiPriority="73" w:qFormat="0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 w:qFormat="0"/>
    <w:lsdException w:name="Medium List 2 Accent 2" w:semiHidden="0" w:uiPriority="66" w:qFormat="0"/>
    <w:lsdException w:name="Medium Grid 1 Accent 2" w:semiHidden="0" w:uiPriority="67" w:qFormat="0"/>
    <w:lsdException w:name="Medium Grid 2 Accent 2" w:semiHidden="0" w:uiPriority="68" w:qFormat="0"/>
    <w:lsdException w:name="Medium Grid 3 Accent 2" w:semiHidden="0" w:uiPriority="69"/>
    <w:lsdException w:name="Dark List Accent 2" w:semiHidden="0" w:uiPriority="70" w:qFormat="0"/>
    <w:lsdException w:name="Colorful Shading Accent 2" w:semiHidden="0" w:uiPriority="71" w:qFormat="0"/>
    <w:lsdException w:name="Colorful List Accent 2" w:semiHidden="0" w:uiPriority="72" w:qFormat="0"/>
    <w:lsdException w:name="Colorful Grid Accent 2" w:semiHidden="0" w:uiPriority="73" w:qFormat="0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 w:qFormat="0"/>
    <w:lsdException w:name="Medium List 2 Accent 3" w:semiHidden="0" w:uiPriority="66" w:qFormat="0"/>
    <w:lsdException w:name="Medium Grid 1 Accent 3" w:semiHidden="0" w:uiPriority="67" w:qFormat="0"/>
    <w:lsdException w:name="Medium Grid 2 Accent 3" w:semiHidden="0" w:uiPriority="68" w:qFormat="0"/>
    <w:lsdException w:name="Medium Grid 3 Accent 3" w:semiHidden="0" w:uiPriority="69" w:qFormat="0"/>
    <w:lsdException w:name="Dark List Accent 3" w:semiHidden="0" w:uiPriority="70" w:qFormat="0"/>
    <w:lsdException w:name="Colorful Shading Accent 3" w:semiHidden="0" w:uiPriority="71" w:qFormat="0"/>
    <w:lsdException w:name="Colorful List Accent 3" w:semiHidden="0" w:uiPriority="72" w:qFormat="0"/>
    <w:lsdException w:name="Colorful Grid Accent 3" w:semiHidden="0" w:uiPriority="73" w:qFormat="0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 w:qFormat="0"/>
    <w:lsdException w:name="Medium List 2 Accent 4" w:semiHidden="0" w:uiPriority="66" w:qFormat="0"/>
    <w:lsdException w:name="Medium Grid 1 Accent 4" w:semiHidden="0" w:uiPriority="67" w:qFormat="0"/>
    <w:lsdException w:name="Medium Grid 2 Accent 4" w:semiHidden="0" w:uiPriority="68" w:qFormat="0"/>
    <w:lsdException w:name="Medium Grid 3 Accent 4" w:semiHidden="0" w:uiPriority="69" w:qFormat="0"/>
    <w:lsdException w:name="Dark List Accent 4" w:semiHidden="0" w:uiPriority="70" w:qFormat="0"/>
    <w:lsdException w:name="Colorful Shading Accent 4" w:semiHidden="0" w:uiPriority="71" w:qFormat="0"/>
    <w:lsdException w:name="Colorful List Accent 4" w:semiHidden="0" w:uiPriority="72" w:qFormat="0"/>
    <w:lsdException w:name="Colorful Grid Accent 4" w:semiHidden="0" w:uiPriority="73" w:qFormat="0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 w:qFormat="0"/>
    <w:lsdException w:name="Medium List 2 Accent 5" w:semiHidden="0" w:uiPriority="66" w:qFormat="0"/>
    <w:lsdException w:name="Medium Grid 1 Accent 5" w:semiHidden="0" w:uiPriority="67" w:qFormat="0"/>
    <w:lsdException w:name="Medium Grid 2 Accent 5" w:semiHidden="0" w:uiPriority="68" w:qFormat="0"/>
    <w:lsdException w:name="Medium Grid 3 Accent 5" w:semiHidden="0" w:uiPriority="69" w:qFormat="0"/>
    <w:lsdException w:name="Dark List Accent 5" w:semiHidden="0" w:uiPriority="70" w:qFormat="0"/>
    <w:lsdException w:name="Colorful Shading Accent 5" w:semiHidden="0" w:uiPriority="71" w:qFormat="0"/>
    <w:lsdException w:name="Colorful List Accent 5" w:semiHidden="0" w:uiPriority="72" w:qFormat="0"/>
    <w:lsdException w:name="Colorful Grid Accent 5" w:semiHidden="0" w:uiPriority="73" w:qFormat="0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 w:qFormat="0"/>
    <w:lsdException w:name="Medium List 2 Accent 6" w:semiHidden="0" w:uiPriority="66" w:qFormat="0"/>
    <w:lsdException w:name="Medium Grid 1 Accent 6" w:semiHidden="0" w:uiPriority="67" w:qFormat="0"/>
    <w:lsdException w:name="Medium Grid 2 Accent 6" w:semiHidden="0" w:uiPriority="68" w:qFormat="0"/>
    <w:lsdException w:name="Medium Grid 3 Accent 6" w:semiHidden="0" w:uiPriority="69" w:qFormat="0"/>
    <w:lsdException w:name="Dark List Accent 6" w:semiHidden="0" w:uiPriority="70" w:qFormat="0"/>
    <w:lsdException w:name="Colorful Shading Accent 6" w:semiHidden="0" w:uiPriority="71" w:qFormat="0"/>
    <w:lsdException w:name="Colorful List Accent 6" w:semiHidden="0" w:uiPriority="72" w:qFormat="0"/>
    <w:lsdException w:name="Colorful Grid Accent 6" w:semiHidden="0" w:uiPriority="73" w:qFormat="0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 w:qFormat="0"/>
    <w:lsdException w:name="TOC Heading" w:uiPriority="39" w:unhideWhenUsed="1"/>
  </w:latentStyles>
  <w:style w:type="paragraph" w:default="1" w:styleId="affb">
    <w:name w:val="Normal"/>
    <w:qFormat/>
    <w:rsid w:val="008A69E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fb"/>
    <w:next w:val="affb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ffb"/>
    <w:next w:val="affb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1">
    <w:name w:val="heading 3"/>
    <w:basedOn w:val="affb"/>
    <w:next w:val="affb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ffb"/>
    <w:next w:val="affb"/>
    <w:autoRedefine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1">
    <w:name w:val="heading 5"/>
    <w:basedOn w:val="affb"/>
    <w:next w:val="affb"/>
    <w:autoRedefine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fb"/>
    <w:next w:val="affb"/>
    <w:autoRedefine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fb"/>
    <w:next w:val="affb"/>
    <w:autoRedefine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fb"/>
    <w:next w:val="affb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fb"/>
    <w:next w:val="affb"/>
    <w:autoRedefine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fc">
    <w:name w:val="Default Paragraph Font"/>
    <w:uiPriority w:val="1"/>
    <w:semiHidden/>
    <w:unhideWhenUsed/>
  </w:style>
  <w:style w:type="table" w:default="1" w:styleId="aff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e">
    <w:name w:val="No List"/>
    <w:uiPriority w:val="99"/>
    <w:semiHidden/>
    <w:unhideWhenUsed/>
  </w:style>
  <w:style w:type="paragraph" w:styleId="afff">
    <w:name w:val="macro"/>
    <w:link w:val="Char"/>
    <w:autoRedefine/>
    <w:uiPriority w:val="99"/>
    <w:semiHidden/>
    <w:unhideWhenUsed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32">
    <w:name w:val="List 3"/>
    <w:basedOn w:val="affb"/>
    <w:autoRedefine/>
    <w:uiPriority w:val="99"/>
    <w:semiHidden/>
    <w:unhideWhenUsed/>
    <w:qFormat/>
    <w:pPr>
      <w:ind w:leftChars="400" w:left="100" w:hangingChars="200" w:hanging="200"/>
      <w:contextualSpacing/>
    </w:pPr>
  </w:style>
  <w:style w:type="paragraph" w:styleId="70">
    <w:name w:val="toc 7"/>
    <w:basedOn w:val="60"/>
    <w:autoRedefine/>
    <w:semiHidden/>
    <w:qFormat/>
    <w:pPr>
      <w:ind w:leftChars="500" w:left="500"/>
    </w:pPr>
  </w:style>
  <w:style w:type="paragraph" w:styleId="60">
    <w:name w:val="toc 6"/>
    <w:basedOn w:val="52"/>
    <w:autoRedefine/>
    <w:semiHidden/>
    <w:qFormat/>
    <w:pPr>
      <w:ind w:leftChars="400" w:left="400"/>
    </w:pPr>
  </w:style>
  <w:style w:type="paragraph" w:styleId="52">
    <w:name w:val="toc 5"/>
    <w:basedOn w:val="42"/>
    <w:autoRedefine/>
    <w:semiHidden/>
    <w:qFormat/>
    <w:pPr>
      <w:ind w:leftChars="300" w:left="300"/>
    </w:pPr>
  </w:style>
  <w:style w:type="paragraph" w:styleId="42">
    <w:name w:val="toc 4"/>
    <w:basedOn w:val="33"/>
    <w:autoRedefine/>
    <w:semiHidden/>
    <w:qFormat/>
    <w:pPr>
      <w:ind w:leftChars="200" w:left="200"/>
    </w:pPr>
  </w:style>
  <w:style w:type="paragraph" w:styleId="33">
    <w:name w:val="toc 3"/>
    <w:basedOn w:val="22"/>
    <w:autoRedefine/>
    <w:semiHidden/>
    <w:qFormat/>
    <w:pPr>
      <w:ind w:leftChars="100" w:left="100"/>
    </w:pPr>
  </w:style>
  <w:style w:type="paragraph" w:styleId="22">
    <w:name w:val="toc 2"/>
    <w:basedOn w:val="10"/>
    <w:autoRedefine/>
    <w:uiPriority w:val="39"/>
    <w:qFormat/>
  </w:style>
  <w:style w:type="paragraph" w:styleId="10">
    <w:name w:val="toc 1"/>
    <w:autoRedefine/>
    <w:semiHidden/>
    <w:qFormat/>
    <w:pPr>
      <w:spacing w:beforeLines="25" w:before="25" w:afterLines="25" w:after="25"/>
      <w:jc w:val="both"/>
    </w:pPr>
    <w:rPr>
      <w:rFonts w:ascii="宋体"/>
      <w:sz w:val="21"/>
    </w:rPr>
  </w:style>
  <w:style w:type="paragraph" w:styleId="2">
    <w:name w:val="List Number 2"/>
    <w:basedOn w:val="affb"/>
    <w:autoRedefine/>
    <w:uiPriority w:val="99"/>
    <w:semiHidden/>
    <w:unhideWhenUsed/>
    <w:qFormat/>
    <w:pPr>
      <w:numPr>
        <w:numId w:val="1"/>
      </w:numPr>
      <w:contextualSpacing/>
    </w:pPr>
  </w:style>
  <w:style w:type="paragraph" w:styleId="afff0">
    <w:name w:val="table of authorities"/>
    <w:basedOn w:val="affb"/>
    <w:next w:val="affb"/>
    <w:autoRedefine/>
    <w:uiPriority w:val="99"/>
    <w:semiHidden/>
    <w:unhideWhenUsed/>
    <w:qFormat/>
    <w:pPr>
      <w:ind w:leftChars="200" w:left="420"/>
    </w:pPr>
  </w:style>
  <w:style w:type="paragraph" w:styleId="afff1">
    <w:name w:val="Note Heading"/>
    <w:basedOn w:val="affb"/>
    <w:next w:val="affb"/>
    <w:link w:val="Char0"/>
    <w:autoRedefine/>
    <w:uiPriority w:val="99"/>
    <w:semiHidden/>
    <w:unhideWhenUsed/>
    <w:qFormat/>
    <w:pPr>
      <w:jc w:val="center"/>
    </w:pPr>
  </w:style>
  <w:style w:type="paragraph" w:styleId="40">
    <w:name w:val="List Bullet 4"/>
    <w:basedOn w:val="affb"/>
    <w:autoRedefine/>
    <w:uiPriority w:val="99"/>
    <w:semiHidden/>
    <w:unhideWhenUsed/>
    <w:qFormat/>
    <w:pPr>
      <w:numPr>
        <w:numId w:val="2"/>
      </w:numPr>
      <w:contextualSpacing/>
    </w:pPr>
  </w:style>
  <w:style w:type="paragraph" w:styleId="80">
    <w:name w:val="index 8"/>
    <w:basedOn w:val="affb"/>
    <w:next w:val="affb"/>
    <w:autoRedefine/>
    <w:uiPriority w:val="99"/>
    <w:semiHidden/>
    <w:unhideWhenUsed/>
    <w:qFormat/>
    <w:pPr>
      <w:ind w:leftChars="1400" w:left="1400"/>
    </w:pPr>
  </w:style>
  <w:style w:type="paragraph" w:styleId="afff2">
    <w:name w:val="E-mail Signature"/>
    <w:basedOn w:val="affb"/>
    <w:link w:val="Char1"/>
    <w:autoRedefine/>
    <w:uiPriority w:val="99"/>
    <w:semiHidden/>
    <w:unhideWhenUsed/>
    <w:qFormat/>
  </w:style>
  <w:style w:type="paragraph" w:styleId="a">
    <w:name w:val="List Number"/>
    <w:basedOn w:val="affb"/>
    <w:autoRedefine/>
    <w:uiPriority w:val="99"/>
    <w:semiHidden/>
    <w:unhideWhenUsed/>
    <w:qFormat/>
    <w:pPr>
      <w:numPr>
        <w:numId w:val="3"/>
      </w:numPr>
      <w:contextualSpacing/>
    </w:pPr>
  </w:style>
  <w:style w:type="paragraph" w:styleId="afff3">
    <w:name w:val="Normal Indent"/>
    <w:basedOn w:val="affb"/>
    <w:autoRedefine/>
    <w:uiPriority w:val="99"/>
    <w:semiHidden/>
    <w:unhideWhenUsed/>
    <w:qFormat/>
    <w:pPr>
      <w:ind w:firstLineChars="200" w:firstLine="420"/>
    </w:pPr>
  </w:style>
  <w:style w:type="paragraph" w:styleId="afff4">
    <w:name w:val="caption"/>
    <w:basedOn w:val="affb"/>
    <w:next w:val="affb"/>
    <w:autoRedefine/>
    <w:qFormat/>
    <w:rPr>
      <w:rFonts w:ascii="宋体" w:hAnsi="Arial" w:cs="Arial"/>
      <w:szCs w:val="20"/>
    </w:rPr>
  </w:style>
  <w:style w:type="paragraph" w:styleId="53">
    <w:name w:val="index 5"/>
    <w:basedOn w:val="affb"/>
    <w:next w:val="affb"/>
    <w:autoRedefine/>
    <w:uiPriority w:val="99"/>
    <w:semiHidden/>
    <w:unhideWhenUsed/>
    <w:qFormat/>
    <w:pPr>
      <w:ind w:leftChars="800" w:left="800"/>
    </w:pPr>
  </w:style>
  <w:style w:type="paragraph" w:styleId="a0">
    <w:name w:val="List Bullet"/>
    <w:basedOn w:val="affb"/>
    <w:autoRedefine/>
    <w:uiPriority w:val="99"/>
    <w:semiHidden/>
    <w:unhideWhenUsed/>
    <w:qFormat/>
    <w:pPr>
      <w:numPr>
        <w:numId w:val="4"/>
      </w:numPr>
      <w:contextualSpacing/>
    </w:pPr>
  </w:style>
  <w:style w:type="paragraph" w:styleId="afff5">
    <w:name w:val="envelope address"/>
    <w:basedOn w:val="affb"/>
    <w:autoRedefine/>
    <w:uiPriority w:val="99"/>
    <w:semiHidden/>
    <w:unhideWhenUsed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ff6">
    <w:name w:val="Document Map"/>
    <w:basedOn w:val="affb"/>
    <w:link w:val="Char2"/>
    <w:autoRedefine/>
    <w:uiPriority w:val="99"/>
    <w:semiHidden/>
    <w:unhideWhenUsed/>
    <w:qFormat/>
    <w:rPr>
      <w:rFonts w:ascii="Microsoft YaHei UI" w:eastAsia="Microsoft YaHei UI"/>
      <w:sz w:val="18"/>
      <w:szCs w:val="18"/>
    </w:rPr>
  </w:style>
  <w:style w:type="paragraph" w:styleId="afff7">
    <w:name w:val="toa heading"/>
    <w:basedOn w:val="affb"/>
    <w:next w:val="affb"/>
    <w:autoRedefine/>
    <w:uiPriority w:val="99"/>
    <w:semiHidden/>
    <w:unhideWhenUsed/>
    <w:qFormat/>
    <w:pPr>
      <w:spacing w:before="120"/>
    </w:pPr>
    <w:rPr>
      <w:rFonts w:asciiTheme="majorHAnsi" w:hAnsiTheme="majorHAnsi" w:cstheme="majorBidi"/>
      <w:sz w:val="24"/>
    </w:rPr>
  </w:style>
  <w:style w:type="paragraph" w:styleId="afff8">
    <w:name w:val="annotation text"/>
    <w:basedOn w:val="affb"/>
    <w:link w:val="Char3"/>
    <w:autoRedefine/>
    <w:uiPriority w:val="99"/>
    <w:semiHidden/>
    <w:unhideWhenUsed/>
    <w:qFormat/>
    <w:pPr>
      <w:jc w:val="left"/>
    </w:pPr>
  </w:style>
  <w:style w:type="paragraph" w:styleId="61">
    <w:name w:val="index 6"/>
    <w:basedOn w:val="affb"/>
    <w:next w:val="affb"/>
    <w:autoRedefine/>
    <w:uiPriority w:val="99"/>
    <w:semiHidden/>
    <w:unhideWhenUsed/>
    <w:qFormat/>
    <w:pPr>
      <w:ind w:leftChars="1000" w:left="1000"/>
    </w:pPr>
  </w:style>
  <w:style w:type="paragraph" w:styleId="afff9">
    <w:name w:val="Salutation"/>
    <w:basedOn w:val="affb"/>
    <w:next w:val="affb"/>
    <w:link w:val="Char4"/>
    <w:autoRedefine/>
    <w:uiPriority w:val="99"/>
    <w:semiHidden/>
    <w:unhideWhenUsed/>
    <w:qFormat/>
  </w:style>
  <w:style w:type="paragraph" w:styleId="34">
    <w:name w:val="Body Text 3"/>
    <w:basedOn w:val="affb"/>
    <w:link w:val="3Char"/>
    <w:autoRedefine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afffa">
    <w:name w:val="Closing"/>
    <w:basedOn w:val="affb"/>
    <w:link w:val="Char5"/>
    <w:autoRedefine/>
    <w:uiPriority w:val="99"/>
    <w:semiHidden/>
    <w:unhideWhenUsed/>
    <w:qFormat/>
    <w:pPr>
      <w:ind w:leftChars="2100" w:left="100"/>
    </w:pPr>
  </w:style>
  <w:style w:type="paragraph" w:styleId="30">
    <w:name w:val="List Bullet 3"/>
    <w:basedOn w:val="affb"/>
    <w:autoRedefine/>
    <w:uiPriority w:val="99"/>
    <w:semiHidden/>
    <w:unhideWhenUsed/>
    <w:qFormat/>
    <w:pPr>
      <w:numPr>
        <w:numId w:val="5"/>
      </w:numPr>
      <w:contextualSpacing/>
    </w:pPr>
  </w:style>
  <w:style w:type="paragraph" w:styleId="afffb">
    <w:name w:val="Body Text"/>
    <w:basedOn w:val="affb"/>
    <w:link w:val="Char6"/>
    <w:autoRedefine/>
    <w:uiPriority w:val="99"/>
    <w:semiHidden/>
    <w:unhideWhenUsed/>
    <w:qFormat/>
    <w:pPr>
      <w:spacing w:after="120"/>
    </w:pPr>
  </w:style>
  <w:style w:type="paragraph" w:styleId="afffc">
    <w:name w:val="Body Text Indent"/>
    <w:basedOn w:val="affb"/>
    <w:link w:val="Char7"/>
    <w:autoRedefine/>
    <w:uiPriority w:val="99"/>
    <w:semiHidden/>
    <w:unhideWhenUsed/>
    <w:qFormat/>
    <w:pPr>
      <w:spacing w:after="120"/>
      <w:ind w:leftChars="200" w:left="420"/>
    </w:pPr>
  </w:style>
  <w:style w:type="paragraph" w:styleId="3">
    <w:name w:val="List Number 3"/>
    <w:basedOn w:val="affb"/>
    <w:autoRedefine/>
    <w:uiPriority w:val="99"/>
    <w:semiHidden/>
    <w:unhideWhenUsed/>
    <w:qFormat/>
    <w:pPr>
      <w:numPr>
        <w:numId w:val="6"/>
      </w:numPr>
      <w:contextualSpacing/>
    </w:pPr>
  </w:style>
  <w:style w:type="paragraph" w:styleId="23">
    <w:name w:val="List 2"/>
    <w:basedOn w:val="affb"/>
    <w:autoRedefine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afffd">
    <w:name w:val="List Continue"/>
    <w:basedOn w:val="affb"/>
    <w:autoRedefine/>
    <w:uiPriority w:val="99"/>
    <w:semiHidden/>
    <w:unhideWhenUsed/>
    <w:qFormat/>
    <w:pPr>
      <w:spacing w:after="120"/>
      <w:ind w:leftChars="200" w:left="420"/>
      <w:contextualSpacing/>
    </w:pPr>
  </w:style>
  <w:style w:type="paragraph" w:styleId="afffe">
    <w:name w:val="Block Text"/>
    <w:basedOn w:val="affb"/>
    <w:autoRedefine/>
    <w:uiPriority w:val="99"/>
    <w:semiHidden/>
    <w:unhideWhenUsed/>
    <w:qFormat/>
    <w:pPr>
      <w:spacing w:after="120"/>
      <w:ind w:leftChars="700" w:left="1440" w:rightChars="700" w:right="1440"/>
    </w:pPr>
  </w:style>
  <w:style w:type="paragraph" w:styleId="20">
    <w:name w:val="List Bullet 2"/>
    <w:basedOn w:val="affb"/>
    <w:autoRedefine/>
    <w:uiPriority w:val="99"/>
    <w:semiHidden/>
    <w:unhideWhenUsed/>
    <w:qFormat/>
    <w:pPr>
      <w:numPr>
        <w:numId w:val="7"/>
      </w:numPr>
      <w:contextualSpacing/>
    </w:pPr>
  </w:style>
  <w:style w:type="paragraph" w:styleId="HTML">
    <w:name w:val="HTML Address"/>
    <w:basedOn w:val="affb"/>
    <w:autoRedefine/>
    <w:semiHidden/>
    <w:qFormat/>
    <w:rPr>
      <w:i/>
      <w:iCs/>
    </w:rPr>
  </w:style>
  <w:style w:type="paragraph" w:styleId="43">
    <w:name w:val="index 4"/>
    <w:basedOn w:val="affb"/>
    <w:next w:val="affb"/>
    <w:autoRedefine/>
    <w:uiPriority w:val="99"/>
    <w:semiHidden/>
    <w:unhideWhenUsed/>
    <w:qFormat/>
    <w:pPr>
      <w:ind w:leftChars="600" w:left="600"/>
    </w:pPr>
  </w:style>
  <w:style w:type="paragraph" w:styleId="affff">
    <w:name w:val="Plain Text"/>
    <w:basedOn w:val="affb"/>
    <w:link w:val="Char8"/>
    <w:autoRedefine/>
    <w:uiPriority w:val="99"/>
    <w:semiHidden/>
    <w:unhideWhenUsed/>
    <w:qFormat/>
    <w:rPr>
      <w:rFonts w:ascii="宋体" w:hAnsi="Courier New" w:cs="Courier New"/>
      <w:szCs w:val="21"/>
    </w:rPr>
  </w:style>
  <w:style w:type="paragraph" w:styleId="50">
    <w:name w:val="List Bullet 5"/>
    <w:basedOn w:val="affb"/>
    <w:autoRedefine/>
    <w:uiPriority w:val="99"/>
    <w:semiHidden/>
    <w:unhideWhenUsed/>
    <w:qFormat/>
    <w:pPr>
      <w:numPr>
        <w:numId w:val="8"/>
      </w:numPr>
      <w:contextualSpacing/>
    </w:pPr>
  </w:style>
  <w:style w:type="paragraph" w:styleId="4">
    <w:name w:val="List Number 4"/>
    <w:basedOn w:val="affb"/>
    <w:autoRedefine/>
    <w:uiPriority w:val="99"/>
    <w:semiHidden/>
    <w:unhideWhenUsed/>
    <w:qFormat/>
    <w:pPr>
      <w:numPr>
        <w:numId w:val="9"/>
      </w:numPr>
      <w:contextualSpacing/>
    </w:pPr>
  </w:style>
  <w:style w:type="paragraph" w:styleId="81">
    <w:name w:val="toc 8"/>
    <w:basedOn w:val="70"/>
    <w:autoRedefine/>
    <w:semiHidden/>
    <w:qFormat/>
  </w:style>
  <w:style w:type="paragraph" w:styleId="35">
    <w:name w:val="index 3"/>
    <w:basedOn w:val="affb"/>
    <w:next w:val="affb"/>
    <w:autoRedefine/>
    <w:uiPriority w:val="99"/>
    <w:semiHidden/>
    <w:unhideWhenUsed/>
    <w:qFormat/>
    <w:pPr>
      <w:ind w:leftChars="400" w:left="400"/>
    </w:pPr>
  </w:style>
  <w:style w:type="paragraph" w:styleId="affff0">
    <w:name w:val="Date"/>
    <w:basedOn w:val="affb"/>
    <w:next w:val="affb"/>
    <w:link w:val="Char9"/>
    <w:autoRedefine/>
    <w:uiPriority w:val="99"/>
    <w:semiHidden/>
    <w:unhideWhenUsed/>
    <w:qFormat/>
    <w:pPr>
      <w:ind w:leftChars="2500" w:left="100"/>
    </w:pPr>
  </w:style>
  <w:style w:type="paragraph" w:styleId="24">
    <w:name w:val="Body Text Indent 2"/>
    <w:basedOn w:val="affb"/>
    <w:link w:val="2Char"/>
    <w:autoRedefine/>
    <w:uiPriority w:val="99"/>
    <w:semiHidden/>
    <w:unhideWhenUsed/>
    <w:qFormat/>
    <w:pPr>
      <w:spacing w:after="120" w:line="480" w:lineRule="auto"/>
      <w:ind w:leftChars="200" w:left="420"/>
    </w:pPr>
  </w:style>
  <w:style w:type="paragraph" w:styleId="affff1">
    <w:name w:val="endnote text"/>
    <w:basedOn w:val="affb"/>
    <w:link w:val="Chara"/>
    <w:autoRedefine/>
    <w:uiPriority w:val="99"/>
    <w:semiHidden/>
    <w:unhideWhenUsed/>
    <w:qFormat/>
    <w:pPr>
      <w:snapToGrid w:val="0"/>
      <w:jc w:val="left"/>
    </w:pPr>
  </w:style>
  <w:style w:type="paragraph" w:styleId="54">
    <w:name w:val="List Continue 5"/>
    <w:basedOn w:val="affb"/>
    <w:autoRedefine/>
    <w:uiPriority w:val="99"/>
    <w:semiHidden/>
    <w:unhideWhenUsed/>
    <w:qFormat/>
    <w:pPr>
      <w:spacing w:after="120"/>
      <w:ind w:leftChars="1000" w:left="2100"/>
      <w:contextualSpacing/>
    </w:pPr>
  </w:style>
  <w:style w:type="paragraph" w:styleId="affff2">
    <w:name w:val="Balloon Text"/>
    <w:basedOn w:val="affb"/>
    <w:link w:val="Charb"/>
    <w:autoRedefine/>
    <w:uiPriority w:val="99"/>
    <w:semiHidden/>
    <w:unhideWhenUsed/>
    <w:qFormat/>
    <w:rPr>
      <w:sz w:val="18"/>
      <w:szCs w:val="18"/>
    </w:rPr>
  </w:style>
  <w:style w:type="paragraph" w:styleId="affff3">
    <w:name w:val="footer"/>
    <w:basedOn w:val="affb"/>
    <w:autoRedefine/>
    <w:semiHidden/>
    <w:qFormat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fff4">
    <w:name w:val="envelope return"/>
    <w:basedOn w:val="affb"/>
    <w:autoRedefine/>
    <w:uiPriority w:val="99"/>
    <w:semiHidden/>
    <w:unhideWhenUsed/>
    <w:qFormat/>
    <w:pPr>
      <w:snapToGrid w:val="0"/>
    </w:pPr>
    <w:rPr>
      <w:rFonts w:asciiTheme="majorHAnsi" w:eastAsiaTheme="majorEastAsia" w:hAnsiTheme="majorHAnsi" w:cstheme="majorBidi"/>
    </w:rPr>
  </w:style>
  <w:style w:type="paragraph" w:styleId="affff5">
    <w:name w:val="header"/>
    <w:basedOn w:val="affb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ff6">
    <w:name w:val="Signature"/>
    <w:basedOn w:val="affb"/>
    <w:link w:val="Charc"/>
    <w:uiPriority w:val="99"/>
    <w:semiHidden/>
    <w:unhideWhenUsed/>
    <w:qFormat/>
    <w:pPr>
      <w:ind w:leftChars="2100" w:left="100"/>
    </w:pPr>
  </w:style>
  <w:style w:type="paragraph" w:styleId="44">
    <w:name w:val="List Continue 4"/>
    <w:basedOn w:val="affb"/>
    <w:uiPriority w:val="99"/>
    <w:semiHidden/>
    <w:unhideWhenUsed/>
    <w:pPr>
      <w:spacing w:after="120"/>
      <w:ind w:leftChars="800" w:left="1680"/>
      <w:contextualSpacing/>
    </w:pPr>
  </w:style>
  <w:style w:type="paragraph" w:styleId="affff7">
    <w:name w:val="index heading"/>
    <w:basedOn w:val="affb"/>
    <w:next w:val="11"/>
    <w:uiPriority w:val="99"/>
    <w:semiHidden/>
    <w:unhideWhenUsed/>
    <w:pPr>
      <w:spacing w:beforeLines="100" w:before="100" w:afterLines="100" w:after="100"/>
      <w:jc w:val="center"/>
    </w:pPr>
    <w:rPr>
      <w:rFonts w:asciiTheme="majorHAnsi" w:eastAsia="黑体" w:hAnsiTheme="majorHAnsi" w:cstheme="majorBidi"/>
      <w:bCs/>
    </w:rPr>
  </w:style>
  <w:style w:type="paragraph" w:styleId="11">
    <w:name w:val="index 1"/>
    <w:basedOn w:val="affb"/>
    <w:next w:val="affb"/>
    <w:autoRedefine/>
    <w:uiPriority w:val="99"/>
    <w:semiHidden/>
    <w:unhideWhenUsed/>
    <w:qFormat/>
    <w:rPr>
      <w:rFonts w:ascii="宋体" w:hAnsi="宋体"/>
    </w:rPr>
  </w:style>
  <w:style w:type="paragraph" w:styleId="affff8">
    <w:name w:val="Subtitle"/>
    <w:basedOn w:val="affb"/>
    <w:next w:val="affb"/>
    <w:link w:val="Chard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5">
    <w:name w:val="List Number 5"/>
    <w:basedOn w:val="affb"/>
    <w:autoRedefine/>
    <w:uiPriority w:val="99"/>
    <w:semiHidden/>
    <w:unhideWhenUsed/>
    <w:qFormat/>
    <w:pPr>
      <w:numPr>
        <w:numId w:val="10"/>
      </w:numPr>
      <w:contextualSpacing/>
    </w:pPr>
  </w:style>
  <w:style w:type="paragraph" w:styleId="affff9">
    <w:name w:val="List"/>
    <w:basedOn w:val="affb"/>
    <w:autoRedefine/>
    <w:uiPriority w:val="99"/>
    <w:semiHidden/>
    <w:unhideWhenUsed/>
    <w:qFormat/>
    <w:pPr>
      <w:ind w:left="200" w:hangingChars="200" w:hanging="200"/>
      <w:contextualSpacing/>
    </w:pPr>
  </w:style>
  <w:style w:type="paragraph" w:styleId="affffa">
    <w:name w:val="footnote text"/>
    <w:basedOn w:val="affb"/>
    <w:autoRedefine/>
    <w:semiHidden/>
    <w:qFormat/>
    <w:pPr>
      <w:snapToGrid w:val="0"/>
      <w:ind w:leftChars="200" w:left="400" w:hangingChars="200" w:hanging="200"/>
      <w:jc w:val="left"/>
    </w:pPr>
    <w:rPr>
      <w:sz w:val="18"/>
      <w:szCs w:val="18"/>
    </w:rPr>
  </w:style>
  <w:style w:type="paragraph" w:styleId="55">
    <w:name w:val="List 5"/>
    <w:basedOn w:val="affb"/>
    <w:autoRedefine/>
    <w:uiPriority w:val="99"/>
    <w:semiHidden/>
    <w:unhideWhenUsed/>
    <w:qFormat/>
    <w:pPr>
      <w:ind w:leftChars="800" w:left="100" w:hangingChars="200" w:hanging="200"/>
      <w:contextualSpacing/>
    </w:pPr>
  </w:style>
  <w:style w:type="paragraph" w:styleId="36">
    <w:name w:val="Body Text Indent 3"/>
    <w:basedOn w:val="affb"/>
    <w:link w:val="3Char0"/>
    <w:autoRedefine/>
    <w:uiPriority w:val="99"/>
    <w:semiHidden/>
    <w:unhideWhenUsed/>
    <w:qFormat/>
    <w:pPr>
      <w:spacing w:after="120"/>
      <w:ind w:leftChars="200" w:left="420"/>
    </w:pPr>
    <w:rPr>
      <w:sz w:val="16"/>
      <w:szCs w:val="16"/>
    </w:rPr>
  </w:style>
  <w:style w:type="paragraph" w:styleId="71">
    <w:name w:val="index 7"/>
    <w:basedOn w:val="affb"/>
    <w:next w:val="affb"/>
    <w:autoRedefine/>
    <w:uiPriority w:val="99"/>
    <w:semiHidden/>
    <w:unhideWhenUsed/>
    <w:pPr>
      <w:ind w:leftChars="1200" w:left="1200"/>
    </w:pPr>
  </w:style>
  <w:style w:type="paragraph" w:styleId="90">
    <w:name w:val="index 9"/>
    <w:basedOn w:val="affb"/>
    <w:next w:val="affb"/>
    <w:uiPriority w:val="99"/>
    <w:semiHidden/>
    <w:unhideWhenUsed/>
    <w:qFormat/>
    <w:pPr>
      <w:ind w:leftChars="1600" w:left="1600"/>
    </w:pPr>
  </w:style>
  <w:style w:type="paragraph" w:styleId="affffb">
    <w:name w:val="table of figures"/>
    <w:basedOn w:val="affb"/>
    <w:next w:val="affb"/>
    <w:autoRedefine/>
    <w:semiHidden/>
    <w:qFormat/>
  </w:style>
  <w:style w:type="paragraph" w:styleId="91">
    <w:name w:val="toc 9"/>
    <w:basedOn w:val="81"/>
    <w:semiHidden/>
    <w:qFormat/>
  </w:style>
  <w:style w:type="paragraph" w:styleId="25">
    <w:name w:val="Body Text 2"/>
    <w:basedOn w:val="affb"/>
    <w:link w:val="2Char0"/>
    <w:uiPriority w:val="99"/>
    <w:semiHidden/>
    <w:unhideWhenUsed/>
    <w:qFormat/>
    <w:pPr>
      <w:spacing w:after="120" w:line="480" w:lineRule="auto"/>
    </w:pPr>
  </w:style>
  <w:style w:type="paragraph" w:styleId="45">
    <w:name w:val="List 4"/>
    <w:basedOn w:val="affb"/>
    <w:autoRedefine/>
    <w:uiPriority w:val="99"/>
    <w:semiHidden/>
    <w:unhideWhenUsed/>
    <w:qFormat/>
    <w:pPr>
      <w:ind w:leftChars="600" w:left="100" w:hangingChars="200" w:hanging="200"/>
      <w:contextualSpacing/>
    </w:pPr>
  </w:style>
  <w:style w:type="paragraph" w:styleId="26">
    <w:name w:val="List Continue 2"/>
    <w:basedOn w:val="affb"/>
    <w:uiPriority w:val="99"/>
    <w:semiHidden/>
    <w:unhideWhenUsed/>
    <w:pPr>
      <w:spacing w:after="120"/>
      <w:ind w:leftChars="400" w:left="840"/>
      <w:contextualSpacing/>
    </w:pPr>
  </w:style>
  <w:style w:type="paragraph" w:styleId="affffc">
    <w:name w:val="Message Header"/>
    <w:basedOn w:val="affb"/>
    <w:link w:val="Chare"/>
    <w:autoRedefine/>
    <w:uiPriority w:val="99"/>
    <w:semiHidden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</w:rPr>
  </w:style>
  <w:style w:type="paragraph" w:styleId="HTML0">
    <w:name w:val="HTML Preformatted"/>
    <w:basedOn w:val="affb"/>
    <w:autoRedefine/>
    <w:semiHidden/>
    <w:qFormat/>
    <w:rPr>
      <w:rFonts w:ascii="Courier New" w:hAnsi="Courier New" w:cs="Courier New"/>
      <w:sz w:val="20"/>
      <w:szCs w:val="20"/>
    </w:rPr>
  </w:style>
  <w:style w:type="paragraph" w:styleId="affffd">
    <w:name w:val="Normal (Web)"/>
    <w:basedOn w:val="affb"/>
    <w:autoRedefine/>
    <w:uiPriority w:val="99"/>
    <w:semiHidden/>
    <w:unhideWhenUsed/>
    <w:qFormat/>
    <w:rPr>
      <w:sz w:val="24"/>
    </w:rPr>
  </w:style>
  <w:style w:type="paragraph" w:styleId="37">
    <w:name w:val="List Continue 3"/>
    <w:basedOn w:val="affb"/>
    <w:autoRedefine/>
    <w:uiPriority w:val="99"/>
    <w:semiHidden/>
    <w:unhideWhenUsed/>
    <w:qFormat/>
    <w:pPr>
      <w:spacing w:after="120"/>
      <w:ind w:leftChars="600" w:left="1260"/>
      <w:contextualSpacing/>
    </w:pPr>
  </w:style>
  <w:style w:type="paragraph" w:styleId="27">
    <w:name w:val="index 2"/>
    <w:basedOn w:val="affb"/>
    <w:next w:val="affb"/>
    <w:autoRedefine/>
    <w:uiPriority w:val="99"/>
    <w:semiHidden/>
    <w:unhideWhenUsed/>
    <w:pPr>
      <w:ind w:leftChars="200" w:left="200"/>
    </w:pPr>
  </w:style>
  <w:style w:type="paragraph" w:styleId="affffe">
    <w:name w:val="Title"/>
    <w:basedOn w:val="affb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fff">
    <w:name w:val="annotation subject"/>
    <w:basedOn w:val="afff8"/>
    <w:next w:val="afff8"/>
    <w:link w:val="Charf"/>
    <w:uiPriority w:val="99"/>
    <w:semiHidden/>
    <w:unhideWhenUsed/>
    <w:qFormat/>
    <w:rPr>
      <w:b/>
      <w:bCs/>
    </w:rPr>
  </w:style>
  <w:style w:type="paragraph" w:styleId="afffff0">
    <w:name w:val="Body Text First Indent"/>
    <w:basedOn w:val="afffb"/>
    <w:link w:val="Charf0"/>
    <w:uiPriority w:val="99"/>
    <w:semiHidden/>
    <w:unhideWhenUsed/>
    <w:qFormat/>
    <w:pPr>
      <w:ind w:firstLineChars="100" w:firstLine="420"/>
    </w:pPr>
  </w:style>
  <w:style w:type="paragraph" w:styleId="28">
    <w:name w:val="Body Text First Indent 2"/>
    <w:basedOn w:val="afffc"/>
    <w:link w:val="2Char1"/>
    <w:autoRedefine/>
    <w:uiPriority w:val="99"/>
    <w:semiHidden/>
    <w:unhideWhenUsed/>
    <w:pPr>
      <w:ind w:firstLineChars="200" w:firstLine="420"/>
    </w:pPr>
  </w:style>
  <w:style w:type="table" w:styleId="afffff1">
    <w:name w:val="Table Grid"/>
    <w:basedOn w:val="affd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2">
    <w:name w:val="Table Theme"/>
    <w:basedOn w:val="affd"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olorful 1"/>
    <w:basedOn w:val="affd"/>
    <w:autoRedefine/>
    <w:uiPriority w:val="99"/>
    <w:semiHidden/>
    <w:unhideWhenUsed/>
    <w:qFormat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f3">
    <w:name w:val="Table Elegant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ffd"/>
    <w:uiPriority w:val="99"/>
    <w:semiHidden/>
    <w:unhideWhenUsed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ffd"/>
    <w:autoRedefine/>
    <w:uiPriority w:val="99"/>
    <w:semiHidden/>
    <w:unhideWhenUsed/>
    <w:qFormat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ffd"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b">
    <w:name w:val="Table Simple 2"/>
    <w:basedOn w:val="affd"/>
    <w:uiPriority w:val="99"/>
    <w:semiHidden/>
    <w:unhideWhenUsed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ffd"/>
    <w:autoRedefine/>
    <w:uiPriority w:val="99"/>
    <w:semiHidden/>
    <w:unhideWhenUsed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Subtle 2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d">
    <w:name w:val="Table 3D effects 2"/>
    <w:basedOn w:val="affd"/>
    <w:autoRedefine/>
    <w:uiPriority w:val="99"/>
    <w:semiHidden/>
    <w:unhideWhenUsed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3D effects 3"/>
    <w:basedOn w:val="affd"/>
    <w:autoRedefine/>
    <w:uiPriority w:val="99"/>
    <w:semiHidden/>
    <w:unhideWhenUsed/>
    <w:qFormat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List 2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List 3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fff4">
    <w:name w:val="Table Contemporary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ffd"/>
    <w:autoRedefine/>
    <w:uiPriority w:val="99"/>
    <w:semiHidden/>
    <w:unhideWhenUsed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Columns 2"/>
    <w:basedOn w:val="affd"/>
    <w:autoRedefine/>
    <w:uiPriority w:val="99"/>
    <w:semiHidden/>
    <w:unhideWhenUsed/>
    <w:qFormat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ffd"/>
    <w:autoRedefine/>
    <w:uiPriority w:val="99"/>
    <w:semiHidden/>
    <w:unhideWhenUsed/>
    <w:qFormat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ffd"/>
    <w:autoRedefine/>
    <w:uiPriority w:val="99"/>
    <w:semiHidden/>
    <w:unhideWhenUsed/>
    <w:qFormat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Grid 3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8">
    <w:name w:val="Table Grid 5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ffd"/>
    <w:autoRedefine/>
    <w:uiPriority w:val="99"/>
    <w:semiHidden/>
    <w:unhideWhenUsed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ffd"/>
    <w:autoRedefine/>
    <w:uiPriority w:val="99"/>
    <w:semiHidden/>
    <w:unhideWhenUsed/>
    <w:qFormat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1">
    <w:name w:val="Table Web 2"/>
    <w:basedOn w:val="affd"/>
    <w:autoRedefine/>
    <w:uiPriority w:val="99"/>
    <w:semiHidden/>
    <w:unhideWhenUsed/>
    <w:qFormat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">
    <w:name w:val="Table Web 3"/>
    <w:basedOn w:val="affd"/>
    <w:autoRedefine/>
    <w:uiPriority w:val="99"/>
    <w:semiHidden/>
    <w:unhideWhenUsed/>
    <w:qFormat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fff5">
    <w:name w:val="Table Professional"/>
    <w:basedOn w:val="affd"/>
    <w:autoRedefine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f6">
    <w:name w:val="Light Shading"/>
    <w:basedOn w:val="affd"/>
    <w:autoRedefine/>
    <w:uiPriority w:val="60"/>
    <w:semiHidden/>
    <w:unhideWhenUsed/>
    <w:qFormat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ffd"/>
    <w:autoRedefine/>
    <w:uiPriority w:val="60"/>
    <w:semiHidden/>
    <w:unhideWhenUsed/>
    <w:qFormat/>
    <w:rPr>
      <w:color w:val="2E74B5" w:themeColor="accent1" w:themeShade="BF"/>
    </w:rPr>
    <w:tblPr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ffd"/>
    <w:autoRedefine/>
    <w:uiPriority w:val="60"/>
    <w:semiHidden/>
    <w:unhideWhenUsed/>
    <w:qFormat/>
    <w:rPr>
      <w:color w:val="C45911" w:themeColor="accent2" w:themeShade="BF"/>
    </w:rPr>
    <w:tblPr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ffd"/>
    <w:autoRedefine/>
    <w:uiPriority w:val="60"/>
    <w:semiHidden/>
    <w:unhideWhenUsed/>
    <w:qFormat/>
    <w:rPr>
      <w:color w:val="7B7B7B" w:themeColor="accent3" w:themeShade="BF"/>
    </w:rPr>
    <w:tblPr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ffd"/>
    <w:autoRedefine/>
    <w:uiPriority w:val="60"/>
    <w:semiHidden/>
    <w:unhideWhenUsed/>
    <w:qFormat/>
    <w:rPr>
      <w:color w:val="BF8F00" w:themeColor="accent4" w:themeShade="BF"/>
    </w:rPr>
    <w:tblPr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ffd"/>
    <w:autoRedefine/>
    <w:uiPriority w:val="60"/>
    <w:semiHidden/>
    <w:unhideWhenUsed/>
    <w:qFormat/>
    <w:rPr>
      <w:color w:val="2F5496" w:themeColor="accent5" w:themeShade="BF"/>
    </w:rPr>
    <w:tblPr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ffd"/>
    <w:autoRedefine/>
    <w:uiPriority w:val="60"/>
    <w:semiHidden/>
    <w:unhideWhenUsed/>
    <w:qFormat/>
    <w:rPr>
      <w:color w:val="538135" w:themeColor="accent6" w:themeShade="BF"/>
    </w:rPr>
    <w:tblPr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7">
    <w:name w:val="Light List"/>
    <w:basedOn w:val="affd"/>
    <w:autoRedefine/>
    <w:uiPriority w:val="61"/>
    <w:semiHidden/>
    <w:unhideWhenUsed/>
    <w:qFormat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ffd"/>
    <w:autoRedefine/>
    <w:uiPriority w:val="61"/>
    <w:semiHidden/>
    <w:unhideWhenUsed/>
    <w:qFormat/>
    <w:tblPr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ffd"/>
    <w:autoRedefine/>
    <w:uiPriority w:val="61"/>
    <w:semiHidden/>
    <w:unhideWhenUsed/>
    <w:qFormat/>
    <w:tblPr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ffd"/>
    <w:autoRedefine/>
    <w:uiPriority w:val="61"/>
    <w:semiHidden/>
    <w:unhideWhenUsed/>
    <w:qFormat/>
    <w:tblPr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ffd"/>
    <w:autoRedefine/>
    <w:uiPriority w:val="61"/>
    <w:semiHidden/>
    <w:unhideWhenUsed/>
    <w:qFormat/>
    <w:tblPr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ffd"/>
    <w:autoRedefine/>
    <w:uiPriority w:val="61"/>
    <w:semiHidden/>
    <w:unhideWhenUsed/>
    <w:qFormat/>
    <w:tblPr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ffd"/>
    <w:autoRedefine/>
    <w:uiPriority w:val="61"/>
    <w:semiHidden/>
    <w:unhideWhenUsed/>
    <w:qFormat/>
    <w:tblPr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8">
    <w:name w:val="Light Grid"/>
    <w:basedOn w:val="affd"/>
    <w:autoRedefine/>
    <w:uiPriority w:val="62"/>
    <w:semiHidden/>
    <w:unhideWhenUsed/>
    <w:qFormat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ffd"/>
    <w:autoRedefine/>
    <w:uiPriority w:val="62"/>
    <w:semiHidden/>
    <w:unhideWhenUsed/>
    <w:qFormat/>
    <w:tblPr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ffd"/>
    <w:autoRedefine/>
    <w:uiPriority w:val="62"/>
    <w:semiHidden/>
    <w:unhideWhenUsed/>
    <w:qFormat/>
    <w:tblPr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ffd"/>
    <w:autoRedefine/>
    <w:uiPriority w:val="62"/>
    <w:semiHidden/>
    <w:unhideWhenUsed/>
    <w:qFormat/>
    <w:tblPr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ffd"/>
    <w:autoRedefine/>
    <w:uiPriority w:val="62"/>
    <w:semiHidden/>
    <w:unhideWhenUsed/>
    <w:qFormat/>
    <w:tblPr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ffd"/>
    <w:autoRedefine/>
    <w:uiPriority w:val="62"/>
    <w:semiHidden/>
    <w:unhideWhenUsed/>
    <w:qFormat/>
    <w:tblPr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ffd"/>
    <w:autoRedefine/>
    <w:uiPriority w:val="62"/>
    <w:semiHidden/>
    <w:unhideWhenUsed/>
    <w:qFormat/>
    <w:tblPr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</w:tcPr>
    </w:tblStylePr>
  </w:style>
  <w:style w:type="table" w:styleId="1b">
    <w:name w:val="Medium Shading 1"/>
    <w:basedOn w:val="affd"/>
    <w:autoRedefine/>
    <w:uiPriority w:val="63"/>
    <w:semiHidden/>
    <w:unhideWhenUsed/>
    <w:qFormat/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ffd"/>
    <w:autoRedefine/>
    <w:uiPriority w:val="63"/>
    <w:semiHidden/>
    <w:unhideWhenUsed/>
    <w:qFormat/>
    <w:tblPr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ffd"/>
    <w:autoRedefine/>
    <w:uiPriority w:val="63"/>
    <w:semiHidden/>
    <w:unhideWhenUsed/>
    <w:qFormat/>
    <w:tblPr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ffd"/>
    <w:autoRedefine/>
    <w:uiPriority w:val="63"/>
    <w:semiHidden/>
    <w:unhideWhenUsed/>
    <w:qFormat/>
    <w:tblPr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ffd"/>
    <w:autoRedefine/>
    <w:uiPriority w:val="63"/>
    <w:semiHidden/>
    <w:unhideWhenUsed/>
    <w:qFormat/>
    <w:tblPr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ffd"/>
    <w:autoRedefine/>
    <w:uiPriority w:val="63"/>
    <w:semiHidden/>
    <w:unhideWhenUsed/>
    <w:qFormat/>
    <w:tblPr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ffd"/>
    <w:autoRedefine/>
    <w:uiPriority w:val="63"/>
    <w:semiHidden/>
    <w:unhideWhenUsed/>
    <w:qFormat/>
    <w:tblPr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ffd"/>
    <w:autoRedefine/>
    <w:uiPriority w:val="64"/>
    <w:semiHidden/>
    <w:unhideWhenUsed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ffd"/>
    <w:autoRedefine/>
    <w:uiPriority w:val="64"/>
    <w:semiHidden/>
    <w:unhideWhenUsed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ffd"/>
    <w:autoRedefine/>
    <w:uiPriority w:val="64"/>
    <w:semiHidden/>
    <w:unhideWhenUsed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ffd"/>
    <w:autoRedefine/>
    <w:uiPriority w:val="64"/>
    <w:semiHidden/>
    <w:unhideWhenUsed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ffd"/>
    <w:autoRedefine/>
    <w:uiPriority w:val="64"/>
    <w:semiHidden/>
    <w:unhideWhenUsed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ffd"/>
    <w:autoRedefine/>
    <w:uiPriority w:val="64"/>
    <w:semiHidden/>
    <w:unhideWhenUsed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ffd"/>
    <w:autoRedefine/>
    <w:uiPriority w:val="64"/>
    <w:semiHidden/>
    <w:unhideWhenUsed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c">
    <w:name w:val="Medium List 1"/>
    <w:basedOn w:val="affd"/>
    <w:autoRedefine/>
    <w:uiPriority w:val="65"/>
    <w:semiHidden/>
    <w:unhideWhenUsed/>
    <w:qFormat/>
    <w:rPr>
      <w:color w:val="000000" w:themeColor="text1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ffd"/>
    <w:autoRedefine/>
    <w:uiPriority w:val="65"/>
    <w:semiHidden/>
    <w:unhideWhenUsed/>
    <w:qFormat/>
    <w:rPr>
      <w:color w:val="000000" w:themeColor="text1"/>
    </w:rPr>
    <w:tblPr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ffd"/>
    <w:uiPriority w:val="65"/>
    <w:semiHidden/>
    <w:unhideWhenUsed/>
    <w:rPr>
      <w:color w:val="000000" w:themeColor="text1"/>
    </w:rPr>
    <w:tblPr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ffd"/>
    <w:uiPriority w:val="65"/>
    <w:semiHidden/>
    <w:unhideWhenUsed/>
    <w:rPr>
      <w:color w:val="000000" w:themeColor="text1"/>
    </w:rPr>
    <w:tblPr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ffd"/>
    <w:uiPriority w:val="65"/>
    <w:semiHidden/>
    <w:unhideWhenUsed/>
    <w:rPr>
      <w:color w:val="000000" w:themeColor="text1"/>
    </w:rPr>
    <w:tblPr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ffd"/>
    <w:uiPriority w:val="65"/>
    <w:semiHidden/>
    <w:unhideWhenUsed/>
    <w:rPr>
      <w:color w:val="000000" w:themeColor="text1"/>
    </w:rPr>
    <w:tblPr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ffd"/>
    <w:uiPriority w:val="65"/>
    <w:semiHidden/>
    <w:unhideWhenUsed/>
    <w:rPr>
      <w:color w:val="000000" w:themeColor="text1"/>
    </w:rPr>
    <w:tblPr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3">
    <w:name w:val="Medium List 2"/>
    <w:basedOn w:val="affd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ffd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ffd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ffd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ffd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ffd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ffd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Grid 1"/>
    <w:basedOn w:val="affd"/>
    <w:uiPriority w:val="67"/>
    <w:semiHidden/>
    <w:unhideWhenUsed/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ffd"/>
    <w:uiPriority w:val="67"/>
    <w:semiHidden/>
    <w:unhideWhenUsed/>
    <w:tblPr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ffd"/>
    <w:uiPriority w:val="67"/>
    <w:semiHidden/>
    <w:unhideWhenUsed/>
    <w:tblPr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ffd"/>
    <w:uiPriority w:val="67"/>
    <w:semiHidden/>
    <w:unhideWhenUsed/>
    <w:tblPr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ffd"/>
    <w:uiPriority w:val="67"/>
    <w:semiHidden/>
    <w:unhideWhenUsed/>
    <w:tblPr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ffd"/>
    <w:uiPriority w:val="67"/>
    <w:semiHidden/>
    <w:unhideWhenUsed/>
    <w:tblPr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ffd"/>
    <w:uiPriority w:val="67"/>
    <w:semiHidden/>
    <w:unhideWhenUsed/>
    <w:tblPr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ffd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ffd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ffd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ffd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ffd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ffd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ffd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ffd"/>
    <w:uiPriority w:val="69"/>
    <w:semiHidden/>
    <w:unhideWhenUsed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ffd"/>
    <w:uiPriority w:val="69"/>
    <w:semiHidden/>
    <w:unhideWhenUsed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ffd"/>
    <w:uiPriority w:val="69"/>
    <w:semiHidden/>
    <w:unhideWhenUsed/>
    <w:qFormat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ffd"/>
    <w:uiPriority w:val="69"/>
    <w:semiHidden/>
    <w:unhideWhenUsed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ffd"/>
    <w:uiPriority w:val="69"/>
    <w:semiHidden/>
    <w:unhideWhenUsed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ffd"/>
    <w:uiPriority w:val="69"/>
    <w:semiHidden/>
    <w:unhideWhenUsed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ffd"/>
    <w:uiPriority w:val="69"/>
    <w:semiHidden/>
    <w:unhideWhenUsed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7D8A0" w:themeFill="accent6" w:themeFillTint="7F"/>
      </w:tcPr>
    </w:tblStylePr>
  </w:style>
  <w:style w:type="table" w:styleId="afffff9">
    <w:name w:val="Dark List"/>
    <w:basedOn w:val="affd"/>
    <w:uiPriority w:val="70"/>
    <w:semiHidden/>
    <w:unhideWhenUsed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ffd"/>
    <w:uiPriority w:val="70"/>
    <w:semiHidden/>
    <w:unhideWhenUsed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ffd"/>
    <w:uiPriority w:val="70"/>
    <w:semiHidden/>
    <w:unhideWhenUsed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ffd"/>
    <w:uiPriority w:val="70"/>
    <w:semiHidden/>
    <w:unhideWhenUsed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ffd"/>
    <w:uiPriority w:val="70"/>
    <w:semiHidden/>
    <w:unhideWhenUsed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ffd"/>
    <w:uiPriority w:val="70"/>
    <w:semiHidden/>
    <w:unhideWhenUsed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ffd"/>
    <w:uiPriority w:val="70"/>
    <w:semiHidden/>
    <w:unhideWhenUsed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fffa">
    <w:name w:val="Colorful Shading"/>
    <w:basedOn w:val="affd"/>
    <w:uiPriority w:val="71"/>
    <w:semiHidden/>
    <w:unhideWhenUsed/>
    <w:rPr>
      <w:color w:val="000000" w:themeColor="text1"/>
    </w:rPr>
    <w:tblPr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ffd"/>
    <w:uiPriority w:val="71"/>
    <w:semiHidden/>
    <w:unhideWhenUsed/>
    <w:rPr>
      <w:color w:val="000000" w:themeColor="text1"/>
    </w:rPr>
    <w:tblPr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ffd"/>
    <w:uiPriority w:val="71"/>
    <w:semiHidden/>
    <w:unhideWhenUsed/>
    <w:rPr>
      <w:color w:val="000000" w:themeColor="text1"/>
    </w:rPr>
    <w:tblPr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ffd"/>
    <w:uiPriority w:val="71"/>
    <w:semiHidden/>
    <w:unhideWhenUsed/>
    <w:rPr>
      <w:color w:val="000000" w:themeColor="text1"/>
    </w:rPr>
    <w:tblPr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ffd"/>
    <w:uiPriority w:val="71"/>
    <w:semiHidden/>
    <w:unhideWhenUsed/>
    <w:rPr>
      <w:color w:val="000000" w:themeColor="text1"/>
    </w:rPr>
    <w:tblPr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ffd"/>
    <w:uiPriority w:val="71"/>
    <w:semiHidden/>
    <w:unhideWhenUsed/>
    <w:rPr>
      <w:color w:val="000000" w:themeColor="text1"/>
    </w:rPr>
    <w:tblPr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ffd"/>
    <w:uiPriority w:val="71"/>
    <w:semiHidden/>
    <w:unhideWhenUsed/>
    <w:rPr>
      <w:color w:val="000000" w:themeColor="text1"/>
    </w:rPr>
    <w:tblPr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b">
    <w:name w:val="Colorful List"/>
    <w:basedOn w:val="affd"/>
    <w:uiPriority w:val="72"/>
    <w:semiHidden/>
    <w:unhideWhenUsed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ffd"/>
    <w:uiPriority w:val="72"/>
    <w:semiHidden/>
    <w:unhideWhenUsed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ffd"/>
    <w:uiPriority w:val="72"/>
    <w:semiHidden/>
    <w:unhideWhenUsed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ffd"/>
    <w:uiPriority w:val="72"/>
    <w:semiHidden/>
    <w:unhideWhenUsed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ffd"/>
    <w:uiPriority w:val="72"/>
    <w:semiHidden/>
    <w:unhideWhenUsed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ffd"/>
    <w:uiPriority w:val="72"/>
    <w:semiHidden/>
    <w:unhideWhenUsed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ffd"/>
    <w:uiPriority w:val="72"/>
    <w:semiHidden/>
    <w:unhideWhenUsed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fffc">
    <w:name w:val="Colorful Grid"/>
    <w:basedOn w:val="affd"/>
    <w:uiPriority w:val="73"/>
    <w:semiHidden/>
    <w:unhideWhenUsed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ffd"/>
    <w:uiPriority w:val="73"/>
    <w:semiHidden/>
    <w:unhideWhenUsed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ffd"/>
    <w:uiPriority w:val="73"/>
    <w:semiHidden/>
    <w:unhideWhenUsed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ffd"/>
    <w:uiPriority w:val="73"/>
    <w:semiHidden/>
    <w:unhideWhenUsed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ffd"/>
    <w:uiPriority w:val="73"/>
    <w:semiHidden/>
    <w:unhideWhenUsed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ffd"/>
    <w:uiPriority w:val="73"/>
    <w:semiHidden/>
    <w:unhideWhenUsed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ffd"/>
    <w:uiPriority w:val="73"/>
    <w:semiHidden/>
    <w:unhideWhenUsed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fffd">
    <w:name w:val="Strong"/>
    <w:basedOn w:val="affc"/>
    <w:uiPriority w:val="22"/>
    <w:qFormat/>
    <w:rPr>
      <w:b/>
      <w:bCs/>
    </w:rPr>
  </w:style>
  <w:style w:type="character" w:styleId="afffffe">
    <w:name w:val="endnote reference"/>
    <w:basedOn w:val="affc"/>
    <w:uiPriority w:val="99"/>
    <w:semiHidden/>
    <w:unhideWhenUsed/>
    <w:rPr>
      <w:vertAlign w:val="superscript"/>
    </w:rPr>
  </w:style>
  <w:style w:type="character" w:styleId="affffff">
    <w:name w:val="page number"/>
    <w:basedOn w:val="affc"/>
    <w:semiHidden/>
    <w:rPr>
      <w:rFonts w:ascii="Times New Roman" w:eastAsia="宋体" w:hAnsi="Times New Roman"/>
      <w:sz w:val="18"/>
    </w:rPr>
  </w:style>
  <w:style w:type="character" w:styleId="affffff0">
    <w:name w:val="FollowedHyperlink"/>
    <w:basedOn w:val="affc"/>
    <w:uiPriority w:val="99"/>
    <w:semiHidden/>
    <w:unhideWhenUsed/>
    <w:rPr>
      <w:color w:val="954F72" w:themeColor="followedHyperlink"/>
      <w:u w:val="single"/>
    </w:rPr>
  </w:style>
  <w:style w:type="character" w:styleId="affffff1">
    <w:name w:val="Emphasis"/>
    <w:basedOn w:val="affc"/>
    <w:uiPriority w:val="20"/>
    <w:qFormat/>
    <w:rPr>
      <w:i/>
      <w:iCs/>
    </w:rPr>
  </w:style>
  <w:style w:type="character" w:styleId="affffff2">
    <w:name w:val="line number"/>
    <w:basedOn w:val="affc"/>
    <w:uiPriority w:val="99"/>
    <w:semiHidden/>
    <w:unhideWhenUsed/>
  </w:style>
  <w:style w:type="character" w:styleId="HTML1">
    <w:name w:val="HTML Definition"/>
    <w:basedOn w:val="affc"/>
    <w:semiHidden/>
    <w:rPr>
      <w:i/>
      <w:iCs/>
    </w:rPr>
  </w:style>
  <w:style w:type="character" w:styleId="HTML2">
    <w:name w:val="HTML Typewriter"/>
    <w:basedOn w:val="affc"/>
    <w:semiHidden/>
    <w:rPr>
      <w:rFonts w:ascii="Courier New" w:hAnsi="Courier New"/>
      <w:sz w:val="20"/>
      <w:szCs w:val="20"/>
    </w:rPr>
  </w:style>
  <w:style w:type="character" w:styleId="HTML3">
    <w:name w:val="HTML Acronym"/>
    <w:basedOn w:val="affc"/>
    <w:semiHidden/>
  </w:style>
  <w:style w:type="character" w:styleId="HTML4">
    <w:name w:val="HTML Variable"/>
    <w:basedOn w:val="affc"/>
    <w:semiHidden/>
    <w:rPr>
      <w:i/>
      <w:iCs/>
    </w:rPr>
  </w:style>
  <w:style w:type="character" w:styleId="affffff3">
    <w:name w:val="Hyperlink"/>
    <w:uiPriority w:val="99"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basedOn w:val="affc"/>
    <w:semiHidden/>
    <w:rPr>
      <w:rFonts w:ascii="Courier New" w:hAnsi="Courier New"/>
      <w:sz w:val="20"/>
      <w:szCs w:val="20"/>
    </w:rPr>
  </w:style>
  <w:style w:type="character" w:styleId="affffff4">
    <w:name w:val="annotation reference"/>
    <w:basedOn w:val="affc"/>
    <w:uiPriority w:val="99"/>
    <w:semiHidden/>
    <w:unhideWhenUsed/>
    <w:rPr>
      <w:sz w:val="21"/>
      <w:szCs w:val="21"/>
    </w:rPr>
  </w:style>
  <w:style w:type="character" w:styleId="HTML6">
    <w:name w:val="HTML Cite"/>
    <w:basedOn w:val="affc"/>
    <w:semiHidden/>
    <w:rPr>
      <w:i/>
      <w:iCs/>
    </w:rPr>
  </w:style>
  <w:style w:type="character" w:styleId="affffff5">
    <w:name w:val="footnote reference"/>
    <w:basedOn w:val="affc"/>
    <w:semiHidden/>
    <w:qFormat/>
    <w:rPr>
      <w:vertAlign w:val="superscript"/>
    </w:rPr>
  </w:style>
  <w:style w:type="character" w:styleId="HTML7">
    <w:name w:val="HTML Keyboard"/>
    <w:basedOn w:val="affc"/>
    <w:semiHidden/>
    <w:rPr>
      <w:rFonts w:ascii="Courier New" w:hAnsi="Courier New"/>
      <w:sz w:val="20"/>
      <w:szCs w:val="20"/>
    </w:rPr>
  </w:style>
  <w:style w:type="character" w:styleId="HTML8">
    <w:name w:val="HTML Sample"/>
    <w:basedOn w:val="affc"/>
    <w:semiHidden/>
    <w:rPr>
      <w:rFonts w:ascii="Courier New" w:hAnsi="Courier New"/>
    </w:rPr>
  </w:style>
  <w:style w:type="paragraph" w:customStyle="1" w:styleId="HB">
    <w:name w:val="标准标志HB"/>
    <w:next w:val="affb"/>
    <w:pPr>
      <w:shd w:val="solid" w:color="FFFFFF" w:fill="FFFFFF"/>
      <w:spacing w:line="0" w:lineRule="atLeast"/>
      <w:jc w:val="right"/>
    </w:pPr>
    <w:rPr>
      <w:rFonts w:ascii="Britannic Bold" w:eastAsia="Britannic Bold" w:hAnsi="Britannic Bold"/>
      <w:b/>
      <w:w w:val="110"/>
      <w:kern w:val="2"/>
      <w:sz w:val="160"/>
    </w:rPr>
  </w:style>
  <w:style w:type="paragraph" w:customStyle="1" w:styleId="GB">
    <w:name w:val="标准称谓GB"/>
    <w:next w:val="affb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Theme="minorEastAsia"/>
      <w:b/>
      <w:bCs/>
      <w:w w:val="135"/>
      <w:sz w:val="52"/>
    </w:rPr>
  </w:style>
  <w:style w:type="paragraph" w:customStyle="1" w:styleId="affffff6">
    <w:name w:val="标准书脚_偶数页"/>
    <w:pPr>
      <w:spacing w:before="120"/>
    </w:pPr>
    <w:rPr>
      <w:sz w:val="18"/>
    </w:rPr>
  </w:style>
  <w:style w:type="paragraph" w:customStyle="1" w:styleId="affffff7">
    <w:name w:val="标准书脚_奇数页"/>
    <w:pPr>
      <w:spacing w:before="120"/>
      <w:jc w:val="right"/>
    </w:pPr>
    <w:rPr>
      <w:sz w:val="18"/>
    </w:rPr>
  </w:style>
  <w:style w:type="paragraph" w:customStyle="1" w:styleId="affffff8">
    <w:name w:val="标准书眉_奇数页"/>
    <w:next w:val="affb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fff9">
    <w:name w:val="标准书眉_偶数页"/>
    <w:basedOn w:val="affffff8"/>
    <w:next w:val="affb"/>
    <w:pPr>
      <w:jc w:val="left"/>
    </w:pPr>
  </w:style>
  <w:style w:type="paragraph" w:customStyle="1" w:styleId="affffffa">
    <w:name w:val="标准书眉一"/>
    <w:pPr>
      <w:jc w:val="both"/>
    </w:pPr>
  </w:style>
  <w:style w:type="paragraph" w:customStyle="1" w:styleId="affffffb">
    <w:name w:val="前言、引言标题"/>
    <w:next w:val="affb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fc">
    <w:name w:val="参考文献、索引标题"/>
    <w:basedOn w:val="affffffb"/>
    <w:next w:val="affb"/>
    <w:pPr>
      <w:spacing w:after="200"/>
    </w:pPr>
    <w:rPr>
      <w:sz w:val="21"/>
    </w:rPr>
  </w:style>
  <w:style w:type="paragraph" w:customStyle="1" w:styleId="affffffd">
    <w:name w:val="段"/>
    <w:link w:val="Charf1"/>
    <w:pPr>
      <w:ind w:firstLineChars="200" w:firstLine="200"/>
      <w:jc w:val="both"/>
    </w:pPr>
    <w:rPr>
      <w:rFonts w:ascii="宋体"/>
      <w:sz w:val="21"/>
    </w:rPr>
  </w:style>
  <w:style w:type="paragraph" w:customStyle="1" w:styleId="a6">
    <w:name w:val="章标题"/>
    <w:next w:val="affffffd"/>
    <w:pPr>
      <w:numPr>
        <w:numId w:val="11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7">
    <w:name w:val="一级条标题"/>
    <w:next w:val="affffffd"/>
    <w:pPr>
      <w:numPr>
        <w:ilvl w:val="1"/>
        <w:numId w:val="1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8">
    <w:name w:val="二级条标题"/>
    <w:basedOn w:val="a7"/>
    <w:next w:val="affffffd"/>
    <w:pPr>
      <w:numPr>
        <w:ilvl w:val="2"/>
      </w:numPr>
      <w:spacing w:before="50" w:after="50"/>
      <w:outlineLvl w:val="3"/>
    </w:pPr>
  </w:style>
  <w:style w:type="character" w:customStyle="1" w:styleId="1e">
    <w:name w:val="发布_1"/>
    <w:basedOn w:val="affc"/>
    <w:rPr>
      <w:rFonts w:ascii="黑体" w:eastAsia="黑体"/>
      <w:spacing w:val="22"/>
      <w:w w:val="100"/>
      <w:position w:val="3"/>
      <w:sz w:val="28"/>
    </w:rPr>
  </w:style>
  <w:style w:type="paragraph" w:customStyle="1" w:styleId="GB0">
    <w:name w:val="发布部门GB"/>
    <w:next w:val="affffffd"/>
    <w:pPr>
      <w:spacing w:line="360" w:lineRule="exact"/>
      <w:jc w:val="center"/>
    </w:pPr>
    <w:rPr>
      <w:rFonts w:ascii="宋体"/>
      <w:b/>
      <w:sz w:val="36"/>
    </w:rPr>
  </w:style>
  <w:style w:type="paragraph" w:customStyle="1" w:styleId="affffffe">
    <w:name w:val="发布日期"/>
    <w:rPr>
      <w:rFonts w:ascii="黑体" w:eastAsia="黑体" w:hAnsi="黑体"/>
      <w:sz w:val="28"/>
    </w:rPr>
  </w:style>
  <w:style w:type="paragraph" w:customStyle="1" w:styleId="1f">
    <w:name w:val="封面标准号1"/>
    <w:pPr>
      <w:widowControl w:val="0"/>
      <w:kinsoku w:val="0"/>
      <w:overflowPunct w:val="0"/>
      <w:autoSpaceDE w:val="0"/>
      <w:autoSpaceDN w:val="0"/>
      <w:spacing w:line="360" w:lineRule="exact"/>
      <w:jc w:val="right"/>
      <w:textAlignment w:val="center"/>
    </w:pPr>
    <w:rPr>
      <w:rFonts w:ascii="黑体" w:eastAsia="黑体"/>
      <w:sz w:val="28"/>
    </w:rPr>
  </w:style>
  <w:style w:type="paragraph" w:customStyle="1" w:styleId="2f5">
    <w:name w:val="封面标准号2"/>
    <w:basedOn w:val="1f"/>
    <w:pPr>
      <w:adjustRightInd w:val="0"/>
      <w:spacing w:before="357" w:line="280" w:lineRule="exact"/>
    </w:pPr>
  </w:style>
  <w:style w:type="paragraph" w:customStyle="1" w:styleId="afffffff">
    <w:name w:val="封面标准代替信息"/>
    <w:basedOn w:val="2f5"/>
    <w:qFormat/>
    <w:pPr>
      <w:spacing w:before="0" w:line="360" w:lineRule="exact"/>
    </w:pPr>
    <w:rPr>
      <w:rFonts w:hAnsi="黑体"/>
      <w:sz w:val="21"/>
    </w:rPr>
  </w:style>
  <w:style w:type="paragraph" w:customStyle="1" w:styleId="afffffff0">
    <w:name w:val="封面标准名称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fff1">
    <w:name w:val="封面标准文稿编辑信息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ffff2">
    <w:name w:val="封面标准文稿类别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ffff3">
    <w:name w:val="封面标准英文名称"/>
    <w:pPr>
      <w:widowControl w:val="0"/>
      <w:spacing w:before="330" w:line="400" w:lineRule="exact"/>
      <w:jc w:val="center"/>
    </w:pPr>
    <w:rPr>
      <w:rFonts w:ascii="黑体" w:eastAsia="黑体"/>
      <w:sz w:val="28"/>
    </w:rPr>
  </w:style>
  <w:style w:type="paragraph" w:customStyle="1" w:styleId="afffffff4">
    <w:name w:val="封面一致性程度标识"/>
    <w:qFormat/>
    <w:pPr>
      <w:spacing w:before="680" w:line="400" w:lineRule="exact"/>
      <w:jc w:val="center"/>
    </w:pPr>
    <w:rPr>
      <w:rFonts w:ascii="黑体" w:eastAsia="黑体" w:hAnsi="黑体"/>
      <w:sz w:val="28"/>
    </w:rPr>
  </w:style>
  <w:style w:type="paragraph" w:customStyle="1" w:styleId="afffffff5">
    <w:name w:val="封面正文"/>
    <w:pPr>
      <w:jc w:val="both"/>
    </w:pPr>
  </w:style>
  <w:style w:type="paragraph" w:customStyle="1" w:styleId="afa">
    <w:name w:val="附录标识"/>
    <w:basedOn w:val="affb"/>
    <w:next w:val="affb"/>
    <w:pPr>
      <w:keepNext/>
      <w:widowControl/>
      <w:numPr>
        <w:numId w:val="12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8">
    <w:name w:val="附录表标题"/>
    <w:basedOn w:val="affb"/>
    <w:next w:val="affb"/>
    <w:pPr>
      <w:numPr>
        <w:ilvl w:val="1"/>
        <w:numId w:val="13"/>
      </w:numPr>
      <w:spacing w:beforeLines="50" w:before="50" w:afterLines="50" w:after="50"/>
      <w:jc w:val="center"/>
    </w:pPr>
    <w:rPr>
      <w:rFonts w:ascii="黑体" w:eastAsia="黑体"/>
      <w:szCs w:val="21"/>
    </w:rPr>
  </w:style>
  <w:style w:type="paragraph" w:customStyle="1" w:styleId="afb">
    <w:name w:val="附录章标题"/>
    <w:next w:val="affffffd"/>
    <w:pPr>
      <w:numPr>
        <w:ilvl w:val="1"/>
        <w:numId w:val="12"/>
      </w:numPr>
      <w:wordWrap w:val="0"/>
      <w:overflowPunct w:val="0"/>
      <w:autoSpaceDE w:val="0"/>
      <w:spacing w:beforeLines="50" w:before="50" w:afterLines="50" w:after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c">
    <w:name w:val="附录一级条标题"/>
    <w:basedOn w:val="afb"/>
    <w:next w:val="affffffd"/>
    <w:pPr>
      <w:numPr>
        <w:ilvl w:val="2"/>
      </w:numPr>
      <w:autoSpaceDN w:val="0"/>
      <w:outlineLvl w:val="2"/>
    </w:pPr>
  </w:style>
  <w:style w:type="paragraph" w:customStyle="1" w:styleId="afd">
    <w:name w:val="附录二级条标题"/>
    <w:basedOn w:val="affb"/>
    <w:next w:val="affffffd"/>
    <w:pPr>
      <w:widowControl/>
      <w:numPr>
        <w:ilvl w:val="3"/>
        <w:numId w:val="12"/>
      </w:numPr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e">
    <w:name w:val="附录三级条标题"/>
    <w:basedOn w:val="afd"/>
    <w:next w:val="affffffd"/>
    <w:pPr>
      <w:numPr>
        <w:ilvl w:val="4"/>
      </w:numPr>
      <w:outlineLvl w:val="4"/>
    </w:pPr>
  </w:style>
  <w:style w:type="paragraph" w:customStyle="1" w:styleId="aff">
    <w:name w:val="附录四级条标题"/>
    <w:basedOn w:val="afe"/>
    <w:next w:val="affffffd"/>
    <w:pPr>
      <w:numPr>
        <w:ilvl w:val="5"/>
      </w:numPr>
      <w:outlineLvl w:val="5"/>
    </w:pPr>
  </w:style>
  <w:style w:type="paragraph" w:customStyle="1" w:styleId="ad">
    <w:name w:val="附录图标题"/>
    <w:basedOn w:val="affb"/>
    <w:next w:val="affb"/>
    <w:pPr>
      <w:numPr>
        <w:ilvl w:val="1"/>
        <w:numId w:val="14"/>
      </w:numPr>
      <w:spacing w:beforeLines="50" w:before="50" w:afterLines="50" w:after="50"/>
      <w:jc w:val="center"/>
    </w:pPr>
    <w:rPr>
      <w:rFonts w:ascii="黑体" w:eastAsia="黑体"/>
      <w:szCs w:val="21"/>
    </w:rPr>
  </w:style>
  <w:style w:type="paragraph" w:customStyle="1" w:styleId="aff0">
    <w:name w:val="附录五级条标题"/>
    <w:basedOn w:val="aff"/>
    <w:next w:val="affffffd"/>
    <w:pPr>
      <w:numPr>
        <w:ilvl w:val="6"/>
      </w:numPr>
      <w:outlineLvl w:val="6"/>
    </w:pPr>
  </w:style>
  <w:style w:type="character" w:customStyle="1" w:styleId="afffffff6">
    <w:name w:val="个人答复风格"/>
    <w:basedOn w:val="affc"/>
    <w:rPr>
      <w:rFonts w:ascii="Arial" w:eastAsia="宋体" w:hAnsi="Arial" w:cs="Arial"/>
      <w:color w:val="auto"/>
      <w:sz w:val="20"/>
    </w:rPr>
  </w:style>
  <w:style w:type="character" w:customStyle="1" w:styleId="afffffff7">
    <w:name w:val="个人撰写风格"/>
    <w:basedOn w:val="affc"/>
    <w:rPr>
      <w:rFonts w:ascii="Arial" w:eastAsia="宋体" w:hAnsi="Arial" w:cs="Arial"/>
      <w:color w:val="auto"/>
      <w:sz w:val="20"/>
    </w:rPr>
  </w:style>
  <w:style w:type="paragraph" w:customStyle="1" w:styleId="affa">
    <w:name w:val="列项——"/>
    <w:pPr>
      <w:widowControl w:val="0"/>
      <w:numPr>
        <w:numId w:val="15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ffff8">
    <w:name w:val="目次、标准名称标题"/>
    <w:basedOn w:val="affffffb"/>
    <w:next w:val="affffffd"/>
    <w:qFormat/>
    <w:pPr>
      <w:spacing w:line="460" w:lineRule="exact"/>
      <w:outlineLvl w:val="9"/>
    </w:pPr>
  </w:style>
  <w:style w:type="paragraph" w:customStyle="1" w:styleId="afffffff9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afffffffa">
    <w:name w:val="其他标准称谓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ffb">
    <w:name w:val="其他发布部门"/>
    <w:basedOn w:val="GB0"/>
    <w:pPr>
      <w:framePr w:wrap="around" w:hAnchor="text" w:y="1"/>
      <w:spacing w:line="0" w:lineRule="atLeast"/>
    </w:pPr>
    <w:rPr>
      <w:rFonts w:ascii="黑体" w:eastAsia="黑体"/>
      <w:b w:val="0"/>
    </w:rPr>
  </w:style>
  <w:style w:type="paragraph" w:customStyle="1" w:styleId="a9">
    <w:name w:val="三级条标题"/>
    <w:basedOn w:val="a8"/>
    <w:next w:val="affffffd"/>
    <w:qFormat/>
    <w:pPr>
      <w:numPr>
        <w:ilvl w:val="3"/>
      </w:numPr>
      <w:outlineLvl w:val="4"/>
    </w:pPr>
  </w:style>
  <w:style w:type="paragraph" w:customStyle="1" w:styleId="afffffffc">
    <w:name w:val="实施日期"/>
    <w:basedOn w:val="affffffe"/>
    <w:pPr>
      <w:jc w:val="right"/>
    </w:pPr>
  </w:style>
  <w:style w:type="paragraph" w:customStyle="1" w:styleId="a4">
    <w:name w:val="示例"/>
    <w:next w:val="afffffffd"/>
    <w:qFormat/>
    <w:pPr>
      <w:widowControl w:val="0"/>
      <w:numPr>
        <w:numId w:val="16"/>
      </w:numPr>
      <w:jc w:val="both"/>
    </w:pPr>
    <w:rPr>
      <w:rFonts w:ascii="宋体"/>
      <w:sz w:val="18"/>
      <w:szCs w:val="18"/>
    </w:rPr>
  </w:style>
  <w:style w:type="paragraph" w:customStyle="1" w:styleId="afffffffd">
    <w:name w:val="示例段"/>
    <w:basedOn w:val="affffffd"/>
    <w:qFormat/>
    <w:pPr>
      <w:ind w:firstLine="420"/>
    </w:pPr>
    <w:rPr>
      <w:sz w:val="18"/>
    </w:rPr>
  </w:style>
  <w:style w:type="paragraph" w:customStyle="1" w:styleId="af3">
    <w:name w:val="数字编号列项（二级）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a">
    <w:name w:val="四级条标题"/>
    <w:basedOn w:val="a9"/>
    <w:next w:val="affffffd"/>
    <w:pPr>
      <w:numPr>
        <w:ilvl w:val="4"/>
      </w:numPr>
      <w:outlineLvl w:val="5"/>
    </w:pPr>
  </w:style>
  <w:style w:type="paragraph" w:customStyle="1" w:styleId="af6">
    <w:name w:val="条文脚注"/>
    <w:basedOn w:val="affffa"/>
    <w:link w:val="Charf2"/>
    <w:pPr>
      <w:numPr>
        <w:numId w:val="18"/>
      </w:numPr>
      <w:ind w:firstLineChars="0" w:firstLine="0"/>
      <w:jc w:val="both"/>
    </w:pPr>
    <w:rPr>
      <w:rFonts w:ascii="宋体"/>
    </w:rPr>
  </w:style>
  <w:style w:type="paragraph" w:customStyle="1" w:styleId="afffffffe">
    <w:name w:val="图表脚注"/>
    <w:next w:val="affffffd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ffff">
    <w:name w:val="文献分类号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ffff0">
    <w:name w:val="无标题条"/>
    <w:next w:val="affffffd"/>
    <w:pPr>
      <w:jc w:val="both"/>
    </w:pPr>
    <w:rPr>
      <w:sz w:val="21"/>
    </w:rPr>
  </w:style>
  <w:style w:type="paragraph" w:customStyle="1" w:styleId="ab">
    <w:name w:val="五级条标题"/>
    <w:basedOn w:val="aa"/>
    <w:next w:val="affffffd"/>
    <w:pPr>
      <w:numPr>
        <w:ilvl w:val="5"/>
      </w:numPr>
      <w:outlineLvl w:val="6"/>
    </w:pPr>
  </w:style>
  <w:style w:type="paragraph" w:customStyle="1" w:styleId="a2">
    <w:name w:val="正文表标题"/>
    <w:next w:val="affffffd"/>
    <w:qFormat/>
    <w:pPr>
      <w:numPr>
        <w:ilvl w:val="1"/>
        <w:numId w:val="19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  <w:szCs w:val="21"/>
    </w:rPr>
  </w:style>
  <w:style w:type="paragraph" w:customStyle="1" w:styleId="af5">
    <w:name w:val="正文图标题"/>
    <w:basedOn w:val="a2"/>
    <w:next w:val="affffffd"/>
    <w:qFormat/>
    <w:pPr>
      <w:numPr>
        <w:ilvl w:val="0"/>
        <w:numId w:val="20"/>
      </w:numPr>
      <w:tabs>
        <w:tab w:val="clear" w:pos="360"/>
      </w:tabs>
    </w:pPr>
  </w:style>
  <w:style w:type="paragraph" w:customStyle="1" w:styleId="aff1">
    <w:name w:val="注："/>
    <w:next w:val="affb"/>
    <w:pPr>
      <w:widowControl w:val="0"/>
      <w:numPr>
        <w:numId w:val="21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1">
    <w:name w:val="注×："/>
    <w:qFormat/>
    <w:pPr>
      <w:widowControl w:val="0"/>
      <w:numPr>
        <w:numId w:val="22"/>
      </w:numPr>
      <w:autoSpaceDE w:val="0"/>
      <w:autoSpaceDN w:val="0"/>
      <w:jc w:val="both"/>
    </w:pPr>
    <w:rPr>
      <w:rFonts w:ascii="黑体" w:eastAsiaTheme="minorEastAsia"/>
      <w:sz w:val="18"/>
      <w:szCs w:val="18"/>
    </w:rPr>
  </w:style>
  <w:style w:type="paragraph" w:customStyle="1" w:styleId="af2">
    <w:name w:val="字母编号列项（一级）"/>
    <w:pPr>
      <w:numPr>
        <w:numId w:val="17"/>
      </w:numPr>
      <w:jc w:val="both"/>
    </w:pPr>
    <w:rPr>
      <w:rFonts w:ascii="宋体"/>
      <w:sz w:val="21"/>
    </w:rPr>
  </w:style>
  <w:style w:type="paragraph" w:customStyle="1" w:styleId="af0">
    <w:name w:val="引言一级条标题"/>
    <w:basedOn w:val="affb"/>
    <w:next w:val="affffffd"/>
    <w:qFormat/>
    <w:pPr>
      <w:widowControl/>
      <w:numPr>
        <w:numId w:val="23"/>
      </w:numPr>
      <w:tabs>
        <w:tab w:val="clear" w:pos="360"/>
      </w:tabs>
      <w:spacing w:beforeLines="50" w:before="50" w:afterLines="50" w:after="50"/>
    </w:pPr>
    <w:rPr>
      <w:rFonts w:eastAsia="黑体"/>
    </w:rPr>
  </w:style>
  <w:style w:type="paragraph" w:customStyle="1" w:styleId="af4">
    <w:name w:val="示例×："/>
    <w:basedOn w:val="affb"/>
    <w:next w:val="afffffffd"/>
    <w:qFormat/>
    <w:pPr>
      <w:widowControl/>
      <w:numPr>
        <w:numId w:val="24"/>
      </w:numPr>
    </w:pPr>
    <w:rPr>
      <w:rFonts w:ascii="宋体"/>
      <w:kern w:val="0"/>
      <w:sz w:val="18"/>
      <w:szCs w:val="18"/>
    </w:rPr>
  </w:style>
  <w:style w:type="paragraph" w:customStyle="1" w:styleId="aff2">
    <w:name w:val="工程建设章标题"/>
    <w:next w:val="affffffd"/>
    <w:pPr>
      <w:numPr>
        <w:ilvl w:val="1"/>
        <w:numId w:val="25"/>
      </w:numPr>
      <w:spacing w:before="640" w:after="560" w:line="480" w:lineRule="exact"/>
      <w:jc w:val="center"/>
      <w:outlineLvl w:val="1"/>
    </w:pPr>
    <w:rPr>
      <w:rFonts w:ascii="黑体" w:eastAsia="黑体"/>
      <w:b/>
      <w:sz w:val="28"/>
    </w:rPr>
  </w:style>
  <w:style w:type="paragraph" w:customStyle="1" w:styleId="aff3">
    <w:name w:val="工程建设节标题"/>
    <w:basedOn w:val="aff2"/>
    <w:next w:val="affffffd"/>
    <w:pPr>
      <w:numPr>
        <w:ilvl w:val="2"/>
      </w:numPr>
      <w:spacing w:before="400" w:after="400" w:line="240" w:lineRule="auto"/>
      <w:outlineLvl w:val="2"/>
    </w:pPr>
    <w:rPr>
      <w:sz w:val="21"/>
    </w:rPr>
  </w:style>
  <w:style w:type="paragraph" w:customStyle="1" w:styleId="aff4">
    <w:name w:val="工程建设条标题"/>
    <w:basedOn w:val="aff3"/>
    <w:next w:val="affffffd"/>
    <w:pPr>
      <w:numPr>
        <w:ilvl w:val="3"/>
      </w:numPr>
      <w:spacing w:before="0" w:after="0"/>
      <w:jc w:val="left"/>
      <w:outlineLvl w:val="3"/>
    </w:pPr>
    <w:rPr>
      <w:b w:val="0"/>
    </w:rPr>
  </w:style>
  <w:style w:type="paragraph" w:customStyle="1" w:styleId="aff5">
    <w:name w:val="工程建设表标题"/>
    <w:basedOn w:val="aff4"/>
    <w:pPr>
      <w:numPr>
        <w:ilvl w:val="4"/>
      </w:numPr>
      <w:jc w:val="center"/>
      <w:outlineLvl w:val="4"/>
    </w:pPr>
  </w:style>
  <w:style w:type="paragraph" w:customStyle="1" w:styleId="aff6">
    <w:name w:val="工程建设图标题"/>
    <w:basedOn w:val="aff4"/>
    <w:pPr>
      <w:numPr>
        <w:ilvl w:val="5"/>
      </w:numPr>
      <w:jc w:val="center"/>
      <w:outlineLvl w:val="5"/>
    </w:pPr>
  </w:style>
  <w:style w:type="paragraph" w:customStyle="1" w:styleId="aff7">
    <w:name w:val="工程建设公式标题"/>
    <w:basedOn w:val="aff4"/>
    <w:pPr>
      <w:numPr>
        <w:ilvl w:val="6"/>
      </w:numPr>
      <w:jc w:val="center"/>
      <w:outlineLvl w:val="6"/>
    </w:pPr>
  </w:style>
  <w:style w:type="paragraph" w:customStyle="1" w:styleId="aff9">
    <w:name w:val="工程建设无节条标题"/>
    <w:basedOn w:val="affb"/>
    <w:next w:val="affffffd"/>
    <w:pPr>
      <w:numPr>
        <w:ilvl w:val="8"/>
        <w:numId w:val="25"/>
      </w:numPr>
      <w:tabs>
        <w:tab w:val="clear" w:pos="720"/>
      </w:tabs>
      <w:outlineLvl w:val="3"/>
    </w:pPr>
  </w:style>
  <w:style w:type="paragraph" w:customStyle="1" w:styleId="aff8">
    <w:name w:val="工程建设款标题"/>
    <w:basedOn w:val="aff4"/>
    <w:pPr>
      <w:numPr>
        <w:ilvl w:val="7"/>
      </w:numPr>
      <w:outlineLvl w:val="9"/>
    </w:pPr>
  </w:style>
  <w:style w:type="paragraph" w:customStyle="1" w:styleId="affffffff1">
    <w:name w:val="名称"/>
    <w:basedOn w:val="affffffb"/>
    <w:next w:val="affffffd"/>
    <w:pPr>
      <w:spacing w:line="460" w:lineRule="exact"/>
      <w:outlineLvl w:val="9"/>
    </w:pPr>
  </w:style>
  <w:style w:type="paragraph" w:customStyle="1" w:styleId="a3">
    <w:name w:val="正文表标题续表"/>
    <w:basedOn w:val="a2"/>
    <w:next w:val="affffffd"/>
    <w:qFormat/>
    <w:pPr>
      <w:numPr>
        <w:ilvl w:val="2"/>
      </w:numPr>
    </w:pPr>
  </w:style>
  <w:style w:type="paragraph" w:customStyle="1" w:styleId="af9">
    <w:name w:val="附录表标题续表"/>
    <w:basedOn w:val="af8"/>
    <w:next w:val="affffffd"/>
    <w:pPr>
      <w:numPr>
        <w:ilvl w:val="2"/>
      </w:numPr>
    </w:pPr>
  </w:style>
  <w:style w:type="paragraph" w:customStyle="1" w:styleId="affffffff2">
    <w:name w:val="术语定义二级条标题"/>
    <w:basedOn w:val="a8"/>
    <w:next w:val="affffffd"/>
    <w:qFormat/>
    <w:pPr>
      <w:spacing w:beforeLines="0" w:before="0" w:afterLines="0" w:after="0"/>
      <w:outlineLvl w:val="9"/>
    </w:pPr>
  </w:style>
  <w:style w:type="paragraph" w:customStyle="1" w:styleId="affffffff3">
    <w:name w:val="术语定义三级条标题"/>
    <w:basedOn w:val="a9"/>
    <w:next w:val="affffffd"/>
    <w:qFormat/>
    <w:pPr>
      <w:spacing w:beforeLines="0" w:before="0" w:afterLines="0" w:after="0"/>
      <w:outlineLvl w:val="9"/>
    </w:pPr>
  </w:style>
  <w:style w:type="paragraph" w:customStyle="1" w:styleId="affffffff4">
    <w:name w:val="式中"/>
    <w:pPr>
      <w:ind w:leftChars="200" w:left="200"/>
    </w:pPr>
    <w:rPr>
      <w:rFonts w:ascii="宋体"/>
      <w:sz w:val="21"/>
    </w:rPr>
  </w:style>
  <w:style w:type="paragraph" w:customStyle="1" w:styleId="affffffff5">
    <w:name w:val="术语定义四级条标题"/>
    <w:basedOn w:val="aa"/>
    <w:next w:val="affffffd"/>
    <w:qFormat/>
    <w:pPr>
      <w:spacing w:beforeLines="0" w:before="0" w:afterLines="0" w:after="0"/>
      <w:outlineLvl w:val="9"/>
    </w:pPr>
  </w:style>
  <w:style w:type="paragraph" w:customStyle="1" w:styleId="affffffff6">
    <w:name w:val="术语定义五级条标题"/>
    <w:basedOn w:val="ab"/>
    <w:next w:val="affffffd"/>
    <w:qFormat/>
    <w:pPr>
      <w:spacing w:beforeLines="0" w:before="0" w:afterLines="0" w:after="0"/>
      <w:outlineLvl w:val="9"/>
    </w:pPr>
  </w:style>
  <w:style w:type="paragraph" w:customStyle="1" w:styleId="affffffff7">
    <w:name w:val="术语定义一级条标题"/>
    <w:basedOn w:val="a7"/>
    <w:next w:val="affffffd"/>
    <w:qFormat/>
    <w:pPr>
      <w:spacing w:beforeLines="0" w:before="0" w:afterLines="0" w:after="0"/>
      <w:outlineLvl w:val="9"/>
    </w:pPr>
  </w:style>
  <w:style w:type="paragraph" w:customStyle="1" w:styleId="affffffff8">
    <w:name w:val="条文说明"/>
    <w:basedOn w:val="affffffff1"/>
  </w:style>
  <w:style w:type="paragraph" w:customStyle="1" w:styleId="a5">
    <w:name w:val="列项·"/>
    <w:qFormat/>
    <w:pPr>
      <w:numPr>
        <w:numId w:val="26"/>
      </w:numPr>
      <w:tabs>
        <w:tab w:val="left" w:pos="840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fffff9">
    <w:name w:val="二级无标题条"/>
    <w:basedOn w:val="a8"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a">
    <w:name w:val="三级无标题条"/>
    <w:basedOn w:val="a9"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b">
    <w:name w:val="四级无标题条"/>
    <w:basedOn w:val="aa"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c">
    <w:name w:val="五级无标题条"/>
    <w:basedOn w:val="ab"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d">
    <w:name w:val="一级无标题条"/>
    <w:basedOn w:val="a7"/>
    <w:qFormat/>
    <w:pPr>
      <w:spacing w:beforeLines="0" w:before="0" w:afterLines="0" w:after="0"/>
      <w:outlineLvl w:val="9"/>
    </w:pPr>
    <w:rPr>
      <w:rFonts w:eastAsiaTheme="majorEastAsia"/>
    </w:rPr>
  </w:style>
  <w:style w:type="character" w:customStyle="1" w:styleId="Charf2">
    <w:name w:val="条文脚注 Char"/>
    <w:basedOn w:val="Char6"/>
    <w:link w:val="af6"/>
    <w:rPr>
      <w:rFonts w:ascii="宋体"/>
      <w:kern w:val="2"/>
      <w:sz w:val="18"/>
      <w:szCs w:val="18"/>
    </w:rPr>
  </w:style>
  <w:style w:type="character" w:customStyle="1" w:styleId="Char6">
    <w:name w:val="正文文本 Char"/>
    <w:basedOn w:val="affc"/>
    <w:link w:val="afffb"/>
    <w:uiPriority w:val="99"/>
    <w:semiHidden/>
    <w:rPr>
      <w:kern w:val="2"/>
      <w:sz w:val="21"/>
      <w:szCs w:val="24"/>
    </w:rPr>
  </w:style>
  <w:style w:type="paragraph" w:customStyle="1" w:styleId="ICS">
    <w:name w:val="ICS"/>
    <w:basedOn w:val="afffffff5"/>
    <w:qFormat/>
    <w:pPr>
      <w:jc w:val="left"/>
    </w:pPr>
    <w:rPr>
      <w:rFonts w:ascii="黑体" w:eastAsia="黑体"/>
      <w:sz w:val="21"/>
    </w:rPr>
  </w:style>
  <w:style w:type="paragraph" w:customStyle="1" w:styleId="HB0">
    <w:name w:val="标准称谓HB"/>
    <w:next w:val="affb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Britannic Bold" w:eastAsia="黑体" w:hAnsi="Britannic Bold"/>
      <w:bCs/>
      <w:w w:val="135"/>
      <w:sz w:val="44"/>
    </w:rPr>
  </w:style>
  <w:style w:type="paragraph" w:customStyle="1" w:styleId="affffffffe">
    <w:name w:val="发布"/>
    <w:basedOn w:val="afffb"/>
    <w:qFormat/>
    <w:pPr>
      <w:spacing w:after="0" w:line="280" w:lineRule="exact"/>
      <w:ind w:left="284"/>
    </w:pPr>
    <w:rPr>
      <w:rFonts w:ascii="黑体" w:eastAsia="黑体"/>
      <w:kern w:val="3"/>
      <w:sz w:val="28"/>
    </w:rPr>
  </w:style>
  <w:style w:type="paragraph" w:customStyle="1" w:styleId="DB">
    <w:name w:val="标准称谓DB"/>
    <w:next w:val="affb"/>
    <w:link w:val="DBChar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Britannic Bold" w:eastAsia="黑体" w:hAnsi="Britannic Bold"/>
      <w:bCs/>
      <w:w w:val="135"/>
      <w:sz w:val="44"/>
    </w:rPr>
  </w:style>
  <w:style w:type="character" w:customStyle="1" w:styleId="DBChar">
    <w:name w:val="标准称谓DB Char"/>
    <w:basedOn w:val="affc"/>
    <w:link w:val="DB"/>
    <w:rPr>
      <w:rFonts w:ascii="Britannic Bold" w:eastAsia="黑体" w:hAnsi="Britannic Bold"/>
      <w:bCs/>
      <w:w w:val="135"/>
      <w:sz w:val="44"/>
    </w:rPr>
  </w:style>
  <w:style w:type="paragraph" w:customStyle="1" w:styleId="QB">
    <w:name w:val="标准称谓QB"/>
    <w:next w:val="affb"/>
    <w:link w:val="QBChar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Arial Black" w:eastAsia="黑体" w:hAnsi="Arial Black"/>
      <w:bCs/>
      <w:w w:val="135"/>
      <w:sz w:val="44"/>
    </w:rPr>
  </w:style>
  <w:style w:type="character" w:customStyle="1" w:styleId="QBChar">
    <w:name w:val="标准称谓QB Char"/>
    <w:basedOn w:val="affc"/>
    <w:link w:val="QB"/>
    <w:rPr>
      <w:rFonts w:ascii="Arial Black" w:eastAsia="黑体" w:hAnsi="Arial Black"/>
      <w:bCs/>
      <w:w w:val="135"/>
      <w:sz w:val="44"/>
    </w:rPr>
  </w:style>
  <w:style w:type="paragraph" w:customStyle="1" w:styleId="HB1">
    <w:name w:val="发布部门HB"/>
    <w:next w:val="affb"/>
    <w:pPr>
      <w:spacing w:line="360" w:lineRule="exact"/>
      <w:jc w:val="center"/>
    </w:pPr>
    <w:rPr>
      <w:rFonts w:ascii="宋体"/>
      <w:b/>
      <w:sz w:val="36"/>
    </w:rPr>
  </w:style>
  <w:style w:type="paragraph" w:customStyle="1" w:styleId="DB0">
    <w:name w:val="发布部门DB"/>
    <w:next w:val="affb"/>
    <w:pPr>
      <w:spacing w:line="360" w:lineRule="exact"/>
      <w:jc w:val="center"/>
    </w:pPr>
    <w:rPr>
      <w:rFonts w:ascii="宋体"/>
      <w:b/>
      <w:sz w:val="36"/>
    </w:rPr>
  </w:style>
  <w:style w:type="paragraph" w:customStyle="1" w:styleId="QB0">
    <w:name w:val="发布部门QB"/>
    <w:next w:val="affb"/>
    <w:pPr>
      <w:snapToGrid w:val="0"/>
      <w:jc w:val="center"/>
    </w:pPr>
    <w:rPr>
      <w:rFonts w:ascii="宋体"/>
      <w:b/>
      <w:sz w:val="36"/>
    </w:rPr>
  </w:style>
  <w:style w:type="paragraph" w:customStyle="1" w:styleId="DB1">
    <w:name w:val="标准标志DB"/>
    <w:next w:val="affb"/>
    <w:pPr>
      <w:shd w:val="solid" w:color="FFFFFF" w:fill="FFFFFF"/>
      <w:spacing w:line="0" w:lineRule="atLeast"/>
      <w:jc w:val="right"/>
    </w:pPr>
    <w:rPr>
      <w:rFonts w:eastAsia="Times New Roman" w:hAnsi="Britannic Bold"/>
      <w:b/>
      <w:w w:val="110"/>
      <w:kern w:val="2"/>
      <w:sz w:val="96"/>
    </w:rPr>
  </w:style>
  <w:style w:type="paragraph" w:customStyle="1" w:styleId="QB1">
    <w:name w:val="标准标志QB"/>
    <w:next w:val="affb"/>
    <w:pPr>
      <w:shd w:val="solid" w:color="FFFFFF" w:fill="FFFFFF"/>
      <w:spacing w:line="0" w:lineRule="atLeast"/>
      <w:jc w:val="right"/>
    </w:pPr>
    <w:rPr>
      <w:rFonts w:ascii="Arial Black" w:eastAsia="Times New Roman" w:hAnsi="Britannic Bold"/>
      <w:b/>
      <w:w w:val="110"/>
      <w:kern w:val="2"/>
      <w:sz w:val="113"/>
    </w:rPr>
  </w:style>
  <w:style w:type="paragraph" w:customStyle="1" w:styleId="GB1">
    <w:name w:val="标准标志GB"/>
    <w:next w:val="affb"/>
    <w:pPr>
      <w:shd w:val="solid" w:color="FFFFFF" w:fill="FFFFFF"/>
      <w:spacing w:line="0" w:lineRule="atLeast"/>
      <w:jc w:val="right"/>
    </w:pPr>
    <w:rPr>
      <w:rFonts w:ascii="Britannic Bold" w:eastAsia="Britannic Bold" w:hAnsi="Britannic Bold"/>
      <w:b/>
      <w:w w:val="110"/>
      <w:kern w:val="2"/>
      <w:sz w:val="160"/>
    </w:rPr>
  </w:style>
  <w:style w:type="paragraph" w:customStyle="1" w:styleId="af1">
    <w:name w:val="引言二级条标题"/>
    <w:basedOn w:val="af0"/>
    <w:next w:val="affffffd"/>
    <w:qFormat/>
    <w:pPr>
      <w:numPr>
        <w:ilvl w:val="1"/>
      </w:numPr>
      <w:spacing w:before="156" w:after="156"/>
    </w:pPr>
    <w:rPr>
      <w:rFonts w:ascii="黑体"/>
    </w:rPr>
  </w:style>
  <w:style w:type="paragraph" w:customStyle="1" w:styleId="X">
    <w:name w:val="示例X"/>
    <w:basedOn w:val="affffffd"/>
    <w:next w:val="afffffffd"/>
    <w:qFormat/>
    <w:rPr>
      <w:sz w:val="18"/>
    </w:rPr>
  </w:style>
  <w:style w:type="paragraph" w:customStyle="1" w:styleId="af7">
    <w:name w:val="附录表标号"/>
    <w:basedOn w:val="affb"/>
    <w:next w:val="affffffd"/>
    <w:pPr>
      <w:numPr>
        <w:numId w:val="13"/>
      </w:numPr>
      <w:snapToGrid w:val="0"/>
      <w:spacing w:line="14" w:lineRule="exact"/>
      <w:jc w:val="center"/>
    </w:pPr>
    <w:rPr>
      <w:color w:val="FFFFFF"/>
    </w:rPr>
  </w:style>
  <w:style w:type="paragraph" w:customStyle="1" w:styleId="ac">
    <w:name w:val="附录图标号"/>
    <w:basedOn w:val="affb"/>
    <w:next w:val="affffffd"/>
    <w:pPr>
      <w:numPr>
        <w:numId w:val="14"/>
      </w:numPr>
      <w:snapToGrid w:val="0"/>
      <w:spacing w:line="14" w:lineRule="exact"/>
      <w:jc w:val="center"/>
    </w:pPr>
    <w:rPr>
      <w:color w:val="FFFFFF"/>
    </w:rPr>
  </w:style>
  <w:style w:type="paragraph" w:customStyle="1" w:styleId="afffffffff">
    <w:name w:val="重要提示"/>
    <w:basedOn w:val="affffffd"/>
    <w:next w:val="affffffd"/>
    <w:qFormat/>
    <w:rPr>
      <w:rFonts w:eastAsia="黑体"/>
    </w:rPr>
  </w:style>
  <w:style w:type="paragraph" w:customStyle="1" w:styleId="afffffffff0">
    <w:name w:val="公式编号制表符"/>
    <w:basedOn w:val="affb"/>
    <w:next w:val="affb"/>
    <w:qFormat/>
    <w:pPr>
      <w:widowControl/>
      <w:tabs>
        <w:tab w:val="center" w:pos="4679"/>
        <w:tab w:val="right" w:leader="dot" w:pos="9299"/>
      </w:tabs>
      <w:autoSpaceDE w:val="0"/>
      <w:autoSpaceDN w:val="0"/>
      <w:textAlignment w:val="center"/>
    </w:pPr>
    <w:rPr>
      <w:rFonts w:ascii="宋体"/>
      <w:kern w:val="0"/>
      <w:szCs w:val="20"/>
    </w:rPr>
  </w:style>
  <w:style w:type="paragraph" w:customStyle="1" w:styleId="TOC1">
    <w:name w:val="TOC 标题1"/>
    <w:basedOn w:val="1"/>
    <w:next w:val="affb"/>
    <w:uiPriority w:val="39"/>
    <w:semiHidden/>
    <w:unhideWhenUsed/>
    <w:qFormat/>
    <w:pPr>
      <w:outlineLvl w:val="9"/>
    </w:pPr>
  </w:style>
  <w:style w:type="character" w:customStyle="1" w:styleId="1f0">
    <w:name w:val="不明显参考1"/>
    <w:basedOn w:val="affc"/>
    <w:uiPriority w:val="31"/>
    <w:qFormat/>
    <w:rPr>
      <w:smallCaps/>
      <w:color w:val="595959" w:themeColor="text1" w:themeTint="A6"/>
    </w:rPr>
  </w:style>
  <w:style w:type="character" w:customStyle="1" w:styleId="1f1">
    <w:name w:val="不明显强调1"/>
    <w:basedOn w:val="affc"/>
    <w:uiPriority w:val="19"/>
    <w:qFormat/>
    <w:rPr>
      <w:i/>
      <w:iCs/>
      <w:color w:val="404040" w:themeColor="text1" w:themeTint="BF"/>
    </w:rPr>
  </w:style>
  <w:style w:type="character" w:customStyle="1" w:styleId="Char4">
    <w:name w:val="称呼 Char"/>
    <w:basedOn w:val="affc"/>
    <w:link w:val="afff9"/>
    <w:uiPriority w:val="99"/>
    <w:semiHidden/>
    <w:rPr>
      <w:kern w:val="2"/>
      <w:sz w:val="21"/>
      <w:szCs w:val="24"/>
    </w:rPr>
  </w:style>
  <w:style w:type="character" w:customStyle="1" w:styleId="Char8">
    <w:name w:val="纯文本 Char"/>
    <w:basedOn w:val="affc"/>
    <w:link w:val="affff"/>
    <w:uiPriority w:val="99"/>
    <w:semiHidden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电子邮件签名 Char"/>
    <w:basedOn w:val="affc"/>
    <w:link w:val="afff2"/>
    <w:uiPriority w:val="99"/>
    <w:semiHidden/>
    <w:rPr>
      <w:kern w:val="2"/>
      <w:sz w:val="21"/>
      <w:szCs w:val="24"/>
    </w:rPr>
  </w:style>
  <w:style w:type="character" w:customStyle="1" w:styleId="Chard">
    <w:name w:val="副标题 Char"/>
    <w:basedOn w:val="affc"/>
    <w:link w:val="affff8"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宏文本 Char"/>
    <w:basedOn w:val="affc"/>
    <w:link w:val="afff"/>
    <w:uiPriority w:val="99"/>
    <w:semiHidden/>
    <w:rPr>
      <w:rFonts w:ascii="Courier New" w:hAnsi="Courier New" w:cs="Courier New"/>
      <w:kern w:val="2"/>
      <w:sz w:val="24"/>
      <w:szCs w:val="24"/>
    </w:rPr>
  </w:style>
  <w:style w:type="character" w:customStyle="1" w:styleId="Char5">
    <w:name w:val="结束语 Char"/>
    <w:basedOn w:val="affc"/>
    <w:link w:val="afffa"/>
    <w:uiPriority w:val="99"/>
    <w:semiHidden/>
    <w:rPr>
      <w:kern w:val="2"/>
      <w:sz w:val="21"/>
      <w:szCs w:val="24"/>
    </w:rPr>
  </w:style>
  <w:style w:type="paragraph" w:styleId="afffffffff1">
    <w:name w:val="List Paragraph"/>
    <w:basedOn w:val="affb"/>
    <w:uiPriority w:val="34"/>
    <w:qFormat/>
    <w:pPr>
      <w:ind w:firstLineChars="200" w:firstLine="420"/>
    </w:pPr>
  </w:style>
  <w:style w:type="character" w:customStyle="1" w:styleId="1f2">
    <w:name w:val="明显参考1"/>
    <w:basedOn w:val="affc"/>
    <w:uiPriority w:val="32"/>
    <w:qFormat/>
    <w:rPr>
      <w:b/>
      <w:bCs/>
      <w:smallCaps/>
      <w:color w:val="5B9BD5" w:themeColor="accent1"/>
      <w:spacing w:val="5"/>
    </w:rPr>
  </w:style>
  <w:style w:type="character" w:customStyle="1" w:styleId="1f3">
    <w:name w:val="明显强调1"/>
    <w:basedOn w:val="affc"/>
    <w:uiPriority w:val="21"/>
    <w:qFormat/>
    <w:rPr>
      <w:i/>
      <w:iCs/>
      <w:color w:val="5B9BD5" w:themeColor="accent1"/>
    </w:rPr>
  </w:style>
  <w:style w:type="paragraph" w:styleId="afffffffff2">
    <w:name w:val="Intense Quote"/>
    <w:basedOn w:val="affb"/>
    <w:next w:val="affb"/>
    <w:link w:val="Charf3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f3">
    <w:name w:val="明显引用 Char"/>
    <w:basedOn w:val="affc"/>
    <w:link w:val="afffffffff2"/>
    <w:uiPriority w:val="30"/>
    <w:rPr>
      <w:i/>
      <w:iCs/>
      <w:color w:val="5B9BD5" w:themeColor="accent1"/>
      <w:kern w:val="2"/>
      <w:sz w:val="21"/>
      <w:szCs w:val="24"/>
    </w:rPr>
  </w:style>
  <w:style w:type="character" w:customStyle="1" w:styleId="Charb">
    <w:name w:val="批注框文本 Char"/>
    <w:basedOn w:val="affc"/>
    <w:link w:val="affff2"/>
    <w:uiPriority w:val="99"/>
    <w:semiHidden/>
    <w:rPr>
      <w:kern w:val="2"/>
      <w:sz w:val="18"/>
      <w:szCs w:val="18"/>
    </w:rPr>
  </w:style>
  <w:style w:type="character" w:customStyle="1" w:styleId="Char3">
    <w:name w:val="批注文字 Char"/>
    <w:basedOn w:val="affc"/>
    <w:link w:val="afff8"/>
    <w:uiPriority w:val="99"/>
    <w:semiHidden/>
    <w:rPr>
      <w:kern w:val="2"/>
      <w:sz w:val="21"/>
      <w:szCs w:val="24"/>
    </w:rPr>
  </w:style>
  <w:style w:type="character" w:customStyle="1" w:styleId="Charf">
    <w:name w:val="批注主题 Char"/>
    <w:basedOn w:val="Char3"/>
    <w:link w:val="afffff"/>
    <w:uiPriority w:val="99"/>
    <w:semiHidden/>
    <w:rPr>
      <w:b/>
      <w:bCs/>
      <w:kern w:val="2"/>
      <w:sz w:val="21"/>
      <w:szCs w:val="24"/>
    </w:rPr>
  </w:style>
  <w:style w:type="character" w:customStyle="1" w:styleId="Charc">
    <w:name w:val="签名 Char"/>
    <w:basedOn w:val="affc"/>
    <w:link w:val="affff6"/>
    <w:uiPriority w:val="99"/>
    <w:semiHidden/>
    <w:rPr>
      <w:kern w:val="2"/>
      <w:sz w:val="21"/>
      <w:szCs w:val="24"/>
    </w:rPr>
  </w:style>
  <w:style w:type="table" w:customStyle="1" w:styleId="110">
    <w:name w:val="清单表 1 浅色1"/>
    <w:basedOn w:val="affd"/>
    <w:uiPriority w:val="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清单表 1 浅色 - 着色 11"/>
    <w:basedOn w:val="affd"/>
    <w:uiPriority w:val="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-210">
    <w:name w:val="清单表 1 浅色 - 着色 21"/>
    <w:basedOn w:val="affd"/>
    <w:uiPriority w:val="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-310">
    <w:name w:val="清单表 1 浅色 - 着色 31"/>
    <w:basedOn w:val="affd"/>
    <w:uiPriority w:val="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-410">
    <w:name w:val="清单表 1 浅色 - 着色 41"/>
    <w:basedOn w:val="affd"/>
    <w:uiPriority w:val="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-510">
    <w:name w:val="清单表 1 浅色 - 着色 51"/>
    <w:basedOn w:val="affd"/>
    <w:uiPriority w:val="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-610">
    <w:name w:val="清单表 1 浅色 - 着色 61"/>
    <w:basedOn w:val="affd"/>
    <w:uiPriority w:val="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210">
    <w:name w:val="清单表 21"/>
    <w:basedOn w:val="affd"/>
    <w:uiPriority w:val="47"/>
    <w:tblPr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清单表 2 - 着色 11"/>
    <w:basedOn w:val="affd"/>
    <w:uiPriority w:val="47"/>
    <w:tblPr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210">
    <w:name w:val="清单表 2 - 着色 21"/>
    <w:basedOn w:val="affd"/>
    <w:uiPriority w:val="47"/>
    <w:tblPr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310">
    <w:name w:val="清单表 2 - 着色 31"/>
    <w:basedOn w:val="affd"/>
    <w:uiPriority w:val="47"/>
    <w:tblPr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410">
    <w:name w:val="清单表 2 - 着色 41"/>
    <w:basedOn w:val="affd"/>
    <w:uiPriority w:val="47"/>
    <w:tblPr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510">
    <w:name w:val="清单表 2 - 着色 51"/>
    <w:basedOn w:val="affd"/>
    <w:uiPriority w:val="47"/>
    <w:tblPr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-610">
    <w:name w:val="清单表 2 - 着色 61"/>
    <w:basedOn w:val="affd"/>
    <w:uiPriority w:val="47"/>
    <w:tblPr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10">
    <w:name w:val="清单表 31"/>
    <w:basedOn w:val="affd"/>
    <w:uiPriority w:val="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">
    <w:name w:val="清单表 3 - 着色 11"/>
    <w:basedOn w:val="affd"/>
    <w:uiPriority w:val="48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3-21">
    <w:name w:val="清单表 3 - 着色 21"/>
    <w:basedOn w:val="affd"/>
    <w:uiPriority w:val="48"/>
    <w:tblPr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3-31">
    <w:name w:val="清单表 3 - 着色 31"/>
    <w:basedOn w:val="affd"/>
    <w:uiPriority w:val="48"/>
    <w:tblPr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3-41">
    <w:name w:val="清单表 3 - 着色 41"/>
    <w:basedOn w:val="affd"/>
    <w:uiPriority w:val="48"/>
    <w:tblPr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3-51">
    <w:name w:val="清单表 3 - 着色 51"/>
    <w:basedOn w:val="affd"/>
    <w:uiPriority w:val="48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3-61">
    <w:name w:val="清单表 3 - 着色 61"/>
    <w:basedOn w:val="affd"/>
    <w:uiPriority w:val="48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410">
    <w:name w:val="清单表 41"/>
    <w:basedOn w:val="affd"/>
    <w:uiPriority w:val="49"/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清单表 4 - 着色 11"/>
    <w:basedOn w:val="affd"/>
    <w:uiPriority w:val="49"/>
    <w:tblPr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21">
    <w:name w:val="清单表 4 - 着色 21"/>
    <w:basedOn w:val="affd"/>
    <w:uiPriority w:val="49"/>
    <w:tblPr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31">
    <w:name w:val="清单表 4 - 着色 31"/>
    <w:basedOn w:val="affd"/>
    <w:uiPriority w:val="49"/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1">
    <w:name w:val="清单表 4 - 着色 41"/>
    <w:basedOn w:val="affd"/>
    <w:uiPriority w:val="49"/>
    <w:tblPr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51">
    <w:name w:val="清单表 4 - 着色 51"/>
    <w:basedOn w:val="affd"/>
    <w:uiPriority w:val="49"/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61">
    <w:name w:val="清单表 4 - 着色 61"/>
    <w:basedOn w:val="affd"/>
    <w:uiPriority w:val="49"/>
    <w:tblPr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10">
    <w:name w:val="清单表 5 深色1"/>
    <w:basedOn w:val="affd"/>
    <w:uiPriority w:val="50"/>
    <w:qFormat/>
    <w:rPr>
      <w:color w:val="FFFFFF" w:themeColor="background1"/>
    </w:rPr>
    <w:tblPr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">
    <w:name w:val="清单表 5 深色 - 着色 11"/>
    <w:basedOn w:val="affd"/>
    <w:uiPriority w:val="50"/>
    <w:rPr>
      <w:color w:val="FFFFFF" w:themeColor="background1"/>
    </w:rPr>
    <w:tblPr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">
    <w:name w:val="清单表 5 深色 - 着色 21"/>
    <w:basedOn w:val="affd"/>
    <w:uiPriority w:val="50"/>
    <w:rPr>
      <w:color w:val="FFFFFF" w:themeColor="background1"/>
    </w:rPr>
    <w:tblPr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">
    <w:name w:val="清单表 5 深色 - 着色 31"/>
    <w:basedOn w:val="affd"/>
    <w:uiPriority w:val="50"/>
    <w:rPr>
      <w:color w:val="FFFFFF" w:themeColor="background1"/>
    </w:rPr>
    <w:tblPr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">
    <w:name w:val="清单表 5 深色 - 着色 41"/>
    <w:basedOn w:val="affd"/>
    <w:uiPriority w:val="50"/>
    <w:rPr>
      <w:color w:val="FFFFFF" w:themeColor="background1"/>
    </w:rPr>
    <w:tblPr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">
    <w:name w:val="清单表 5 深色 - 着色 51"/>
    <w:basedOn w:val="affd"/>
    <w:uiPriority w:val="50"/>
    <w:rPr>
      <w:color w:val="FFFFFF" w:themeColor="background1"/>
    </w:rPr>
    <w:tblPr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">
    <w:name w:val="清单表 5 深色 - 着色 61"/>
    <w:basedOn w:val="affd"/>
    <w:uiPriority w:val="50"/>
    <w:rPr>
      <w:color w:val="FFFFFF" w:themeColor="background1"/>
    </w:rPr>
    <w:tblPr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清单表 6 彩色1"/>
    <w:basedOn w:val="affd"/>
    <w:uiPriority w:val="51"/>
    <w:rPr>
      <w:color w:val="000000" w:themeColor="text1"/>
    </w:rPr>
    <w:tblPr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清单表 6 彩色 - 着色 11"/>
    <w:basedOn w:val="affd"/>
    <w:uiPriority w:val="51"/>
    <w:rPr>
      <w:color w:val="2E74B5" w:themeColor="accent1" w:themeShade="BF"/>
    </w:rPr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21">
    <w:name w:val="清单表 6 彩色 - 着色 21"/>
    <w:basedOn w:val="affd"/>
    <w:uiPriority w:val="51"/>
    <w:rPr>
      <w:color w:val="C45911" w:themeColor="accent2" w:themeShade="BF"/>
    </w:rPr>
    <w:tblPr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31">
    <w:name w:val="清单表 6 彩色 - 着色 31"/>
    <w:basedOn w:val="affd"/>
    <w:uiPriority w:val="51"/>
    <w:rPr>
      <w:color w:val="7B7B7B" w:themeColor="accent3" w:themeShade="BF"/>
    </w:rPr>
    <w:tblPr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41">
    <w:name w:val="清单表 6 彩色 - 着色 41"/>
    <w:basedOn w:val="affd"/>
    <w:uiPriority w:val="51"/>
    <w:rPr>
      <w:color w:val="BF8F00" w:themeColor="accent4" w:themeShade="BF"/>
    </w:rPr>
    <w:tblPr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-51">
    <w:name w:val="清单表 6 彩色 - 着色 51"/>
    <w:basedOn w:val="affd"/>
    <w:uiPriority w:val="51"/>
    <w:rPr>
      <w:color w:val="2F5496" w:themeColor="accent5" w:themeShade="BF"/>
    </w:rPr>
    <w:tblPr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61">
    <w:name w:val="清单表 6 彩色 - 着色 61"/>
    <w:basedOn w:val="affd"/>
    <w:uiPriority w:val="51"/>
    <w:rPr>
      <w:color w:val="538135" w:themeColor="accent6" w:themeShade="BF"/>
    </w:rPr>
    <w:tblPr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10">
    <w:name w:val="清单表 7 彩色1"/>
    <w:basedOn w:val="affd"/>
    <w:uiPriority w:val="52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">
    <w:name w:val="清单表 7 彩色 - 着色 11"/>
    <w:basedOn w:val="affd"/>
    <w:uiPriority w:val="52"/>
    <w:rPr>
      <w:color w:val="2E74B5" w:themeColor="accent1" w:themeShade="B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">
    <w:name w:val="清单表 7 彩色 - 着色 21"/>
    <w:basedOn w:val="affd"/>
    <w:uiPriority w:val="52"/>
    <w:rPr>
      <w:color w:val="C45911" w:themeColor="accent2" w:themeShade="B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">
    <w:name w:val="清单表 7 彩色 - 着色 31"/>
    <w:basedOn w:val="affd"/>
    <w:uiPriority w:val="52"/>
    <w:rPr>
      <w:color w:val="7B7B7B" w:themeColor="accent3" w:themeShade="B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">
    <w:name w:val="清单表 7 彩色 - 着色 41"/>
    <w:basedOn w:val="affd"/>
    <w:uiPriority w:val="52"/>
    <w:rPr>
      <w:color w:val="BF8F00" w:themeColor="accent4" w:themeShade="B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">
    <w:name w:val="清单表 7 彩色 - 着色 51"/>
    <w:basedOn w:val="affd"/>
    <w:uiPriority w:val="52"/>
    <w:rPr>
      <w:color w:val="2F5496" w:themeColor="accent5" w:themeShade="B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">
    <w:name w:val="清单表 7 彩色 - 着色 61"/>
    <w:basedOn w:val="affd"/>
    <w:uiPriority w:val="52"/>
    <w:rPr>
      <w:color w:val="538135" w:themeColor="accent6" w:themeShade="B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har9">
    <w:name w:val="日期 Char"/>
    <w:basedOn w:val="affc"/>
    <w:link w:val="affff0"/>
    <w:uiPriority w:val="99"/>
    <w:semiHidden/>
    <w:rPr>
      <w:kern w:val="2"/>
      <w:sz w:val="21"/>
      <w:szCs w:val="24"/>
    </w:rPr>
  </w:style>
  <w:style w:type="character" w:customStyle="1" w:styleId="1f4">
    <w:name w:val="书籍标题1"/>
    <w:basedOn w:val="affc"/>
    <w:uiPriority w:val="33"/>
    <w:qFormat/>
    <w:rPr>
      <w:b/>
      <w:bCs/>
      <w:i/>
      <w:iCs/>
      <w:spacing w:val="5"/>
    </w:rPr>
  </w:style>
  <w:style w:type="paragraph" w:customStyle="1" w:styleId="1f5">
    <w:name w:val="书目1"/>
    <w:basedOn w:val="affb"/>
    <w:next w:val="affb"/>
    <w:uiPriority w:val="37"/>
    <w:semiHidden/>
    <w:unhideWhenUsed/>
  </w:style>
  <w:style w:type="table" w:customStyle="1" w:styleId="111">
    <w:name w:val="网格表 1 浅色1"/>
    <w:basedOn w:val="affd"/>
    <w:uiPriority w:val="46"/>
    <w:tblPr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1">
    <w:name w:val="网格表 1 浅色 - 着色 11"/>
    <w:basedOn w:val="affd"/>
    <w:uiPriority w:val="46"/>
    <w:tblPr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1">
    <w:name w:val="网格表 1 浅色 - 着色 21"/>
    <w:basedOn w:val="affd"/>
    <w:uiPriority w:val="46"/>
    <w:tblPr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1">
    <w:name w:val="网格表 1 浅色 - 着色 31"/>
    <w:basedOn w:val="affd"/>
    <w:uiPriority w:val="46"/>
    <w:tblPr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1">
    <w:name w:val="网格表 1 浅色 - 着色 41"/>
    <w:basedOn w:val="affd"/>
    <w:uiPriority w:val="46"/>
    <w:tblPr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1">
    <w:name w:val="网格表 1 浅色 - 着色 51"/>
    <w:basedOn w:val="affd"/>
    <w:uiPriority w:val="46"/>
    <w:tblPr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1">
    <w:name w:val="网格表 1 浅色 - 着色 61"/>
    <w:basedOn w:val="affd"/>
    <w:uiPriority w:val="46"/>
    <w:tblPr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1">
    <w:name w:val="网格表 21"/>
    <w:basedOn w:val="affd"/>
    <w:uiPriority w:val="47"/>
    <w:tblPr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1">
    <w:name w:val="网格表 2 - 着色 11"/>
    <w:basedOn w:val="affd"/>
    <w:uiPriority w:val="47"/>
    <w:tblPr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211">
    <w:name w:val="网格表 2 - 着色 21"/>
    <w:basedOn w:val="affd"/>
    <w:uiPriority w:val="47"/>
    <w:tblPr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311">
    <w:name w:val="网格表 2 - 着色 31"/>
    <w:basedOn w:val="affd"/>
    <w:uiPriority w:val="47"/>
    <w:tblPr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411">
    <w:name w:val="网格表 2 - 着色 41"/>
    <w:basedOn w:val="affd"/>
    <w:uiPriority w:val="47"/>
    <w:tblPr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511">
    <w:name w:val="网格表 2 - 着色 51"/>
    <w:basedOn w:val="affd"/>
    <w:uiPriority w:val="47"/>
    <w:tblPr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-611">
    <w:name w:val="网格表 2 - 着色 61"/>
    <w:basedOn w:val="affd"/>
    <w:uiPriority w:val="47"/>
    <w:tblPr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11">
    <w:name w:val="网格表 31"/>
    <w:basedOn w:val="affd"/>
    <w:uiPriority w:val="48"/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0">
    <w:name w:val="网格表 3 - 着色 11"/>
    <w:basedOn w:val="affd"/>
    <w:uiPriority w:val="48"/>
    <w:tblPr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3-210">
    <w:name w:val="网格表 3 - 着色 21"/>
    <w:basedOn w:val="affd"/>
    <w:uiPriority w:val="48"/>
    <w:tblPr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3-310">
    <w:name w:val="网格表 3 - 着色 31"/>
    <w:basedOn w:val="affd"/>
    <w:uiPriority w:val="48"/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3-410">
    <w:name w:val="网格表 3 - 着色 41"/>
    <w:basedOn w:val="affd"/>
    <w:uiPriority w:val="48"/>
    <w:tblPr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3-510">
    <w:name w:val="网格表 3 - 着色 51"/>
    <w:basedOn w:val="affd"/>
    <w:uiPriority w:val="48"/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3-610">
    <w:name w:val="网格表 3 - 着色 61"/>
    <w:basedOn w:val="affd"/>
    <w:uiPriority w:val="48"/>
    <w:tblPr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411">
    <w:name w:val="网格表 41"/>
    <w:basedOn w:val="affd"/>
    <w:uiPriority w:val="49"/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网格表 4 - 着色 11"/>
    <w:basedOn w:val="affd"/>
    <w:uiPriority w:val="49"/>
    <w:tblPr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210">
    <w:name w:val="网格表 4 - 着色 21"/>
    <w:basedOn w:val="affd"/>
    <w:uiPriority w:val="49"/>
    <w:tblPr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310">
    <w:name w:val="网格表 4 - 着色 31"/>
    <w:basedOn w:val="affd"/>
    <w:uiPriority w:val="49"/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10">
    <w:name w:val="网格表 4 - 着色 41"/>
    <w:basedOn w:val="affd"/>
    <w:uiPriority w:val="49"/>
    <w:tblPr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510">
    <w:name w:val="网格表 4 - 着色 51"/>
    <w:basedOn w:val="affd"/>
    <w:uiPriority w:val="49"/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610">
    <w:name w:val="网格表 4 - 着色 61"/>
    <w:basedOn w:val="affd"/>
    <w:uiPriority w:val="49"/>
    <w:tblPr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11">
    <w:name w:val="网格表 5 深色1"/>
    <w:basedOn w:val="affd"/>
    <w:uiPriority w:val="50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0">
    <w:name w:val="网格表 5 深色 - 着色 11"/>
    <w:basedOn w:val="affd"/>
    <w:uiPriority w:val="50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5-210">
    <w:name w:val="网格表 5 深色 - 着色 21"/>
    <w:basedOn w:val="affd"/>
    <w:uiPriority w:val="50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5-310">
    <w:name w:val="网格表 5 深色 - 着色 31"/>
    <w:basedOn w:val="affd"/>
    <w:uiPriority w:val="50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0">
    <w:name w:val="网格表 5 深色 - 着色 41"/>
    <w:basedOn w:val="affd"/>
    <w:uiPriority w:val="50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0">
    <w:name w:val="网格表 5 深色 - 着色 51"/>
    <w:basedOn w:val="affd"/>
    <w:uiPriority w:val="50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5-610">
    <w:name w:val="网格表 5 深色 - 着色 61"/>
    <w:basedOn w:val="affd"/>
    <w:uiPriority w:val="50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611">
    <w:name w:val="网格表 6 彩色1"/>
    <w:basedOn w:val="affd"/>
    <w:uiPriority w:val="51"/>
    <w:rPr>
      <w:color w:val="000000" w:themeColor="text1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网格表 6 彩色 - 着色 11"/>
    <w:basedOn w:val="affd"/>
    <w:uiPriority w:val="51"/>
    <w:rPr>
      <w:color w:val="2E74B5" w:themeColor="accent1" w:themeShade="BF"/>
    </w:rPr>
    <w:tblPr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210">
    <w:name w:val="网格表 6 彩色 - 着色 21"/>
    <w:basedOn w:val="affd"/>
    <w:uiPriority w:val="51"/>
    <w:rPr>
      <w:color w:val="C45911" w:themeColor="accent2" w:themeShade="BF"/>
    </w:rPr>
    <w:tblPr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310">
    <w:name w:val="网格表 6 彩色 - 着色 31"/>
    <w:basedOn w:val="affd"/>
    <w:uiPriority w:val="51"/>
    <w:rPr>
      <w:color w:val="7B7B7B" w:themeColor="accent3" w:themeShade="BF"/>
    </w:rPr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410">
    <w:name w:val="网格表 6 彩色 - 着色 41"/>
    <w:basedOn w:val="affd"/>
    <w:uiPriority w:val="51"/>
    <w:rPr>
      <w:color w:val="BF8F00" w:themeColor="accent4" w:themeShade="BF"/>
    </w:rPr>
    <w:tblPr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-510">
    <w:name w:val="网格表 6 彩色 - 着色 51"/>
    <w:basedOn w:val="affd"/>
    <w:uiPriority w:val="51"/>
    <w:rPr>
      <w:color w:val="2F5496" w:themeColor="accent5" w:themeShade="BF"/>
    </w:rPr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610">
    <w:name w:val="网格表 6 彩色 - 着色 61"/>
    <w:basedOn w:val="affd"/>
    <w:uiPriority w:val="51"/>
    <w:rPr>
      <w:color w:val="538135" w:themeColor="accent6" w:themeShade="BF"/>
    </w:rPr>
    <w:tblPr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11">
    <w:name w:val="网格表 7 彩色1"/>
    <w:basedOn w:val="affd"/>
    <w:uiPriority w:val="52"/>
    <w:rPr>
      <w:color w:val="000000" w:themeColor="text1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0">
    <w:name w:val="网格表 7 彩色 - 着色 11"/>
    <w:basedOn w:val="affd"/>
    <w:uiPriority w:val="52"/>
    <w:rPr>
      <w:color w:val="2E74B5" w:themeColor="accent1" w:themeShade="BF"/>
    </w:rPr>
    <w:tblPr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7-210">
    <w:name w:val="网格表 7 彩色 - 着色 21"/>
    <w:basedOn w:val="affd"/>
    <w:uiPriority w:val="52"/>
    <w:rPr>
      <w:color w:val="C45911" w:themeColor="accent2" w:themeShade="BF"/>
    </w:rPr>
    <w:tblPr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7-310">
    <w:name w:val="网格表 7 彩色 - 着色 31"/>
    <w:basedOn w:val="affd"/>
    <w:uiPriority w:val="52"/>
    <w:rPr>
      <w:color w:val="7B7B7B" w:themeColor="accent3" w:themeShade="BF"/>
    </w:rPr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7-410">
    <w:name w:val="网格表 7 彩色 - 着色 41"/>
    <w:basedOn w:val="affd"/>
    <w:uiPriority w:val="52"/>
    <w:rPr>
      <w:color w:val="BF8F00" w:themeColor="accent4" w:themeShade="BF"/>
    </w:rPr>
    <w:tblPr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7-510">
    <w:name w:val="网格表 7 彩色 - 着色 51"/>
    <w:basedOn w:val="affd"/>
    <w:uiPriority w:val="52"/>
    <w:rPr>
      <w:color w:val="2F5496" w:themeColor="accent5" w:themeShade="BF"/>
    </w:rPr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7-610">
    <w:name w:val="网格表 7 彩色 - 着色 61"/>
    <w:basedOn w:val="affd"/>
    <w:uiPriority w:val="52"/>
    <w:rPr>
      <w:color w:val="538135" w:themeColor="accent6" w:themeShade="BF"/>
    </w:rPr>
    <w:tblPr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1f6">
    <w:name w:val="网格型浅色1"/>
    <w:basedOn w:val="affd"/>
    <w:uiPriority w:val="4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">
    <w:name w:val="尾注文本 Char"/>
    <w:basedOn w:val="affc"/>
    <w:link w:val="affff1"/>
    <w:uiPriority w:val="99"/>
    <w:semiHidden/>
    <w:rPr>
      <w:kern w:val="2"/>
      <w:sz w:val="21"/>
      <w:szCs w:val="24"/>
    </w:rPr>
  </w:style>
  <w:style w:type="character" w:customStyle="1" w:styleId="Char2">
    <w:name w:val="文档结构图 Char"/>
    <w:basedOn w:val="affc"/>
    <w:link w:val="afff6"/>
    <w:uiPriority w:val="99"/>
    <w:semiHidden/>
    <w:rPr>
      <w:rFonts w:ascii="Microsoft YaHei UI" w:eastAsia="Microsoft YaHei UI"/>
      <w:kern w:val="2"/>
      <w:sz w:val="18"/>
      <w:szCs w:val="18"/>
    </w:rPr>
  </w:style>
  <w:style w:type="table" w:customStyle="1" w:styleId="112">
    <w:name w:val="无格式表格 11"/>
    <w:basedOn w:val="affd"/>
    <w:uiPriority w:val="4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无格式表格 21"/>
    <w:basedOn w:val="affd"/>
    <w:uiPriority w:val="42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无格式表格 31"/>
    <w:basedOn w:val="affd"/>
    <w:uiPriority w:val="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无格式表格 41"/>
    <w:basedOn w:val="affd"/>
    <w:uiPriority w:val="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无格式表格 51"/>
    <w:basedOn w:val="affd"/>
    <w:uiPriority w:val="4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ffff3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e">
    <w:name w:val="信息标题 Char"/>
    <w:basedOn w:val="affc"/>
    <w:link w:val="affffc"/>
    <w:uiPriority w:val="99"/>
    <w:semiHidden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fffffff4">
    <w:name w:val="Quote"/>
    <w:basedOn w:val="affb"/>
    <w:next w:val="affb"/>
    <w:link w:val="Charf4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引用 Char"/>
    <w:basedOn w:val="affc"/>
    <w:link w:val="afffffffff4"/>
    <w:uiPriority w:val="29"/>
    <w:rPr>
      <w:i/>
      <w:iCs/>
      <w:color w:val="404040" w:themeColor="text1" w:themeTint="BF"/>
      <w:kern w:val="2"/>
      <w:sz w:val="21"/>
      <w:szCs w:val="24"/>
    </w:rPr>
  </w:style>
  <w:style w:type="character" w:styleId="afffffffff5">
    <w:name w:val="Placeholder Text"/>
    <w:basedOn w:val="affc"/>
    <w:uiPriority w:val="99"/>
    <w:semiHidden/>
    <w:rPr>
      <w:color w:val="808080"/>
    </w:rPr>
  </w:style>
  <w:style w:type="character" w:customStyle="1" w:styleId="Charf0">
    <w:name w:val="正文首行缩进 Char"/>
    <w:basedOn w:val="Char6"/>
    <w:link w:val="afffff0"/>
    <w:uiPriority w:val="99"/>
    <w:semiHidden/>
    <w:rPr>
      <w:kern w:val="2"/>
      <w:sz w:val="21"/>
      <w:szCs w:val="24"/>
    </w:rPr>
  </w:style>
  <w:style w:type="character" w:customStyle="1" w:styleId="Char7">
    <w:name w:val="正文文本缩进 Char"/>
    <w:basedOn w:val="affc"/>
    <w:link w:val="afffc"/>
    <w:uiPriority w:val="99"/>
    <w:semiHidden/>
    <w:rPr>
      <w:kern w:val="2"/>
      <w:sz w:val="21"/>
      <w:szCs w:val="24"/>
    </w:rPr>
  </w:style>
  <w:style w:type="character" w:customStyle="1" w:styleId="2Char1">
    <w:name w:val="正文首行缩进 2 Char"/>
    <w:basedOn w:val="Char7"/>
    <w:link w:val="28"/>
    <w:uiPriority w:val="99"/>
    <w:semiHidden/>
    <w:rPr>
      <w:kern w:val="2"/>
      <w:sz w:val="21"/>
      <w:szCs w:val="24"/>
    </w:rPr>
  </w:style>
  <w:style w:type="character" w:customStyle="1" w:styleId="2Char0">
    <w:name w:val="正文文本 2 Char"/>
    <w:basedOn w:val="affc"/>
    <w:link w:val="25"/>
    <w:uiPriority w:val="99"/>
    <w:semiHidden/>
    <w:rPr>
      <w:kern w:val="2"/>
      <w:sz w:val="21"/>
      <w:szCs w:val="24"/>
    </w:rPr>
  </w:style>
  <w:style w:type="character" w:customStyle="1" w:styleId="3Char">
    <w:name w:val="正文文本 3 Char"/>
    <w:basedOn w:val="affc"/>
    <w:link w:val="34"/>
    <w:uiPriority w:val="99"/>
    <w:semiHidden/>
    <w:rPr>
      <w:kern w:val="2"/>
      <w:sz w:val="16"/>
      <w:szCs w:val="16"/>
    </w:rPr>
  </w:style>
  <w:style w:type="character" w:customStyle="1" w:styleId="2Char">
    <w:name w:val="正文文本缩进 2 Char"/>
    <w:basedOn w:val="affc"/>
    <w:link w:val="24"/>
    <w:uiPriority w:val="99"/>
    <w:semiHidden/>
    <w:rPr>
      <w:kern w:val="2"/>
      <w:sz w:val="21"/>
      <w:szCs w:val="24"/>
    </w:rPr>
  </w:style>
  <w:style w:type="character" w:customStyle="1" w:styleId="3Char0">
    <w:name w:val="正文文本缩进 3 Char"/>
    <w:basedOn w:val="affc"/>
    <w:link w:val="36"/>
    <w:uiPriority w:val="99"/>
    <w:semiHidden/>
    <w:rPr>
      <w:kern w:val="2"/>
      <w:sz w:val="16"/>
      <w:szCs w:val="16"/>
    </w:rPr>
  </w:style>
  <w:style w:type="character" w:customStyle="1" w:styleId="Char0">
    <w:name w:val="注释标题 Char"/>
    <w:basedOn w:val="affc"/>
    <w:link w:val="afff1"/>
    <w:uiPriority w:val="99"/>
    <w:semiHidden/>
    <w:rPr>
      <w:kern w:val="2"/>
      <w:sz w:val="21"/>
      <w:szCs w:val="24"/>
    </w:rPr>
  </w:style>
  <w:style w:type="paragraph" w:customStyle="1" w:styleId="afffffffff6">
    <w:name w:val="附录无标题章"/>
    <w:basedOn w:val="afb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7">
    <w:name w:val="附录一级无标题条"/>
    <w:basedOn w:val="afc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8">
    <w:name w:val="附录二级无标题条"/>
    <w:basedOn w:val="afd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9">
    <w:name w:val="附录三级无标题条"/>
    <w:basedOn w:val="afe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a">
    <w:name w:val="附录四级无标题条"/>
    <w:basedOn w:val="aff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TB">
    <w:name w:val="标准标志TB"/>
    <w:basedOn w:val="affb"/>
    <w:qFormat/>
    <w:pPr>
      <w:widowControl/>
      <w:shd w:val="solid" w:color="FFFFFF" w:fill="FFFFFF"/>
      <w:spacing w:line="0" w:lineRule="atLeast"/>
      <w:jc w:val="right"/>
    </w:pPr>
    <w:rPr>
      <w:rFonts w:eastAsia="Arial Unicode MS"/>
      <w:b/>
      <w:w w:val="130"/>
      <w:sz w:val="96"/>
      <w:szCs w:val="20"/>
    </w:rPr>
  </w:style>
  <w:style w:type="paragraph" w:customStyle="1" w:styleId="TB0">
    <w:name w:val="标准称谓TB"/>
    <w:basedOn w:val="affb"/>
    <w:qFormat/>
    <w:pPr>
      <w:kinsoku w:val="0"/>
      <w:overflowPunct w:val="0"/>
      <w:autoSpaceDE w:val="0"/>
      <w:autoSpaceDN w:val="0"/>
      <w:spacing w:line="0" w:lineRule="atLeast"/>
      <w:jc w:val="center"/>
    </w:pPr>
    <w:rPr>
      <w:rFonts w:ascii="黑体" w:eastAsia="黑体" w:hAnsi="黑体"/>
      <w:bCs/>
      <w:spacing w:val="40"/>
      <w:kern w:val="0"/>
      <w:sz w:val="72"/>
      <w:szCs w:val="20"/>
    </w:rPr>
  </w:style>
  <w:style w:type="paragraph" w:customStyle="1" w:styleId="GB2">
    <w:name w:val="发布GB"/>
    <w:basedOn w:val="afffb"/>
    <w:qFormat/>
    <w:pPr>
      <w:spacing w:after="0" w:line="280" w:lineRule="exact"/>
      <w:ind w:left="284"/>
    </w:pPr>
    <w:rPr>
      <w:rFonts w:ascii="黑体" w:eastAsia="黑体"/>
      <w:kern w:val="3"/>
      <w:sz w:val="28"/>
    </w:rPr>
  </w:style>
  <w:style w:type="paragraph" w:customStyle="1" w:styleId="DB2">
    <w:name w:val="发布DB"/>
    <w:basedOn w:val="GB2"/>
    <w:qFormat/>
    <w:pPr>
      <w:ind w:left="567"/>
    </w:pPr>
  </w:style>
  <w:style w:type="paragraph" w:customStyle="1" w:styleId="HB2">
    <w:name w:val="发布HB"/>
    <w:basedOn w:val="GB2"/>
    <w:qFormat/>
    <w:pPr>
      <w:ind w:left="567"/>
    </w:pPr>
  </w:style>
  <w:style w:type="paragraph" w:customStyle="1" w:styleId="QB2">
    <w:name w:val="发布QB"/>
    <w:basedOn w:val="GB2"/>
    <w:qFormat/>
    <w:pPr>
      <w:ind w:left="567"/>
    </w:pPr>
  </w:style>
  <w:style w:type="paragraph" w:customStyle="1" w:styleId="TB1">
    <w:name w:val="发布TB"/>
    <w:basedOn w:val="GB2"/>
    <w:qFormat/>
    <w:pPr>
      <w:ind w:left="567"/>
    </w:pPr>
  </w:style>
  <w:style w:type="paragraph" w:customStyle="1" w:styleId="TB2">
    <w:name w:val="发布部门TB"/>
    <w:basedOn w:val="affb"/>
    <w:qFormat/>
    <w:pPr>
      <w:widowControl/>
      <w:spacing w:line="360" w:lineRule="exact"/>
      <w:jc w:val="center"/>
    </w:pPr>
    <w:rPr>
      <w:rFonts w:ascii="黑体" w:eastAsia="黑体" w:hAnsi="黑体"/>
      <w:spacing w:val="20"/>
      <w:w w:val="135"/>
      <w:kern w:val="0"/>
      <w:sz w:val="36"/>
      <w:szCs w:val="20"/>
    </w:rPr>
  </w:style>
  <w:style w:type="paragraph" w:customStyle="1" w:styleId="CEC">
    <w:name w:val="标准标志CEC"/>
    <w:basedOn w:val="affb"/>
    <w:qFormat/>
    <w:pPr>
      <w:jc w:val="right"/>
    </w:pPr>
    <w:rPr>
      <w:rFonts w:eastAsia="Times New Roman"/>
      <w:b/>
      <w:sz w:val="96"/>
    </w:rPr>
  </w:style>
  <w:style w:type="paragraph" w:customStyle="1" w:styleId="CEC0">
    <w:name w:val="标准称谓CEC"/>
    <w:basedOn w:val="affb"/>
    <w:qFormat/>
    <w:pPr>
      <w:jc w:val="center"/>
    </w:pPr>
    <w:rPr>
      <w:rFonts w:eastAsia="黑体"/>
      <w:b/>
      <w:w w:val="132"/>
      <w:kern w:val="0"/>
      <w:sz w:val="52"/>
    </w:rPr>
  </w:style>
  <w:style w:type="paragraph" w:customStyle="1" w:styleId="CEC1">
    <w:name w:val="发布CEC"/>
    <w:basedOn w:val="GB2"/>
    <w:qFormat/>
  </w:style>
  <w:style w:type="paragraph" w:customStyle="1" w:styleId="CEC2">
    <w:name w:val="发布部门CEC"/>
    <w:basedOn w:val="affb"/>
    <w:qFormat/>
    <w:pPr>
      <w:snapToGrid w:val="0"/>
    </w:pPr>
    <w:rPr>
      <w:b/>
      <w:w w:val="135"/>
      <w:kern w:val="0"/>
      <w:sz w:val="36"/>
    </w:rPr>
  </w:style>
  <w:style w:type="paragraph" w:customStyle="1" w:styleId="afffffffffb">
    <w:name w:val="标准正文公式"/>
    <w:basedOn w:val="affb"/>
    <w:next w:val="affb"/>
    <w:pPr>
      <w:tabs>
        <w:tab w:val="center" w:pos="4678"/>
        <w:tab w:val="right" w:leader="middleDot" w:pos="9356"/>
      </w:tabs>
      <w:adjustRightInd w:val="0"/>
    </w:pPr>
    <w:rPr>
      <w:rFonts w:ascii="宋体" w:hAnsi="宋体"/>
      <w:szCs w:val="21"/>
    </w:rPr>
  </w:style>
  <w:style w:type="paragraph" w:customStyle="1" w:styleId="ae">
    <w:name w:val="附录公式标号"/>
    <w:basedOn w:val="afffffffff1"/>
    <w:qFormat/>
    <w:pPr>
      <w:numPr>
        <w:numId w:val="27"/>
      </w:numPr>
      <w:snapToGrid w:val="0"/>
      <w:spacing w:line="14" w:lineRule="atLeast"/>
      <w:ind w:firstLineChars="0"/>
    </w:pPr>
    <w:rPr>
      <w:color w:val="FFFFFF" w:themeColor="background1"/>
      <w:sz w:val="2"/>
    </w:rPr>
  </w:style>
  <w:style w:type="paragraph" w:customStyle="1" w:styleId="af">
    <w:name w:val="附录公式编号"/>
    <w:basedOn w:val="afffb"/>
    <w:qFormat/>
    <w:pPr>
      <w:numPr>
        <w:ilvl w:val="1"/>
        <w:numId w:val="27"/>
      </w:numPr>
    </w:pPr>
  </w:style>
  <w:style w:type="character" w:customStyle="1" w:styleId="Charf1">
    <w:name w:val="段 Char"/>
    <w:link w:val="affffffd"/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719;&#20214;\&#22242;&#20307;&#26631;&#20934;&#32534;&#20889;&#27169;&#26495;\bzbx20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0699CE-5F60-44C6-92A0-B01C09BC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bzbx20</Template>
  <TotalTime>857</TotalTime>
  <Pages>7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姚有华</dc:creator>
  <cp:lastModifiedBy>dell</cp:lastModifiedBy>
  <cp:revision>59</cp:revision>
  <cp:lastPrinted>2024-03-20T07:32:00Z</cp:lastPrinted>
  <dcterms:created xsi:type="dcterms:W3CDTF">2021-06-07T05:46:00Z</dcterms:created>
  <dcterms:modified xsi:type="dcterms:W3CDTF">2024-03-20T07:34:00Z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条文说明标记">
    <vt:lpwstr>无</vt:lpwstr>
  </property>
  <property fmtid="{D5CDD505-2E9C-101B-9397-08002B2CF9AE}" pid="3" name="文件标记">
    <vt:lpwstr>蓝元软件</vt:lpwstr>
  </property>
  <property fmtid="{D5CDD505-2E9C-101B-9397-08002B2CF9AE}" pid="4" name="标准版本">
    <vt:lpwstr>2020</vt:lpwstr>
  </property>
  <property fmtid="{D5CDD505-2E9C-101B-9397-08002B2CF9AE}" pid="5" name="ICS">
    <vt:lpwstr>ICS 65.020.20</vt:lpwstr>
  </property>
  <property fmtid="{D5CDD505-2E9C-101B-9397-08002B2CF9AE}" pid="6" name="CCS">
    <vt:lpwstr>CCS B05</vt:lpwstr>
  </property>
  <property fmtid="{D5CDD505-2E9C-101B-9397-08002B2CF9AE}" pid="7" name="BAH">
    <vt:lpwstr>备案号：</vt:lpwstr>
  </property>
  <property fmtid="{D5CDD505-2E9C-101B-9397-08002B2CF9AE}" pid="8" name="BT">
    <vt:lpwstr>团    体    标    准</vt:lpwstr>
  </property>
  <property fmtid="{D5CDD505-2E9C-101B-9397-08002B2CF9AE}" pid="9" name="BZBH">
    <vt:lpwstr>T/QHNX-32-2021</vt:lpwstr>
  </property>
  <property fmtid="{D5CDD505-2E9C-101B-9397-08002B2CF9AE}" pid="10" name="TDBH">
    <vt:lpwstr/>
  </property>
  <property fmtid="{D5CDD505-2E9C-101B-9397-08002B2CF9AE}" pid="11" name="BZMC">
    <vt:lpwstr>小黑麦与豌豆属作物混作栽培技术规范</vt:lpwstr>
  </property>
  <property fmtid="{D5CDD505-2E9C-101B-9397-08002B2CF9AE}" pid="12" name="YWMC">
    <vt:lpwstr>英文名称</vt:lpwstr>
  </property>
  <property fmtid="{D5CDD505-2E9C-101B-9397-08002B2CF9AE}" pid="13" name="CBCD">
    <vt:lpwstr>（与国际标准一致性程度的标识）</vt:lpwstr>
  </property>
  <property fmtid="{D5CDD505-2E9C-101B-9397-08002B2CF9AE}" pid="14" name="WGLB">
    <vt:lpwstr>（报批稿）</vt:lpwstr>
  </property>
  <property fmtid="{D5CDD505-2E9C-101B-9397-08002B2CF9AE}" pid="15" name="FBRQ">
    <vt:lpwstr>2021—XX—XX</vt:lpwstr>
  </property>
  <property fmtid="{D5CDD505-2E9C-101B-9397-08002B2CF9AE}" pid="16" name="SSRQ">
    <vt:lpwstr>2021—XX—XX</vt:lpwstr>
  </property>
  <property fmtid="{D5CDD505-2E9C-101B-9397-08002B2CF9AE}" pid="17" name="BZLX">
    <vt:lpwstr>T/QHNX</vt:lpwstr>
  </property>
  <property fmtid="{D5CDD505-2E9C-101B-9397-08002B2CF9AE}" pid="18" name="标准类型">
    <vt:lpwstr>TB</vt:lpwstr>
  </property>
  <property fmtid="{D5CDD505-2E9C-101B-9397-08002B2CF9AE}" pid="19" name="FBDW">
    <vt:lpwstr>青海省农学会</vt:lpwstr>
  </property>
  <property fmtid="{D5CDD505-2E9C-101B-9397-08002B2CF9AE}" pid="20" name="IMAGE">
    <vt:lpwstr/>
  </property>
  <property fmtid="{D5CDD505-2E9C-101B-9397-08002B2CF9AE}" pid="21" name="KSOProductBuildVer">
    <vt:lpwstr>2052-12.1.0.16388</vt:lpwstr>
  </property>
  <property fmtid="{D5CDD505-2E9C-101B-9397-08002B2CF9AE}" pid="22" name="ICV">
    <vt:lpwstr>1A0227CD9F1F4B75AD042B1C477CD4CE_13</vt:lpwstr>
  </property>
</Properties>
</file>